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ohneRahmen"/>
        <w:tblW w:w="5180" w:type="dxa"/>
        <w:tblInd w:w="4985" w:type="dxa"/>
        <w:tblLook w:val="04A0" w:firstRow="1" w:lastRow="0" w:firstColumn="1" w:lastColumn="0" w:noHBand="0" w:noVBand="1"/>
      </w:tblPr>
      <w:tblGrid>
        <w:gridCol w:w="51"/>
        <w:gridCol w:w="66"/>
        <w:gridCol w:w="5063"/>
      </w:tblGrid>
      <w:tr w:rsidR="00E73D0E" w:rsidRPr="00BD09F9" w14:paraId="7EDB4E0D" w14:textId="77777777" w:rsidTr="0048330B">
        <w:trPr>
          <w:trHeight w:val="1002"/>
        </w:trPr>
        <w:tc>
          <w:tcPr>
            <w:tcW w:w="51" w:type="dxa"/>
          </w:tcPr>
          <w:p w14:paraId="1B9AB145" w14:textId="1675AFE8" w:rsidR="00E73D0E" w:rsidRPr="00BD09F9" w:rsidRDefault="00E73D0E" w:rsidP="001B7D5A"/>
        </w:tc>
        <w:tc>
          <w:tcPr>
            <w:tcW w:w="66" w:type="dxa"/>
          </w:tcPr>
          <w:p w14:paraId="188F5D9D" w14:textId="77777777" w:rsidR="00E73D0E" w:rsidRDefault="00E73D0E" w:rsidP="001B7D5A"/>
        </w:tc>
        <w:tc>
          <w:tcPr>
            <w:tcW w:w="5063" w:type="dxa"/>
          </w:tcPr>
          <w:p w14:paraId="168E4646" w14:textId="77777777" w:rsidR="005C7A19" w:rsidRDefault="00742D53" w:rsidP="001B7D5A">
            <w:pPr>
              <w:pStyle w:val="KontaktTitel"/>
              <w:rPr>
                <w:rFonts w:asciiTheme="minorHAnsi" w:hAnsiTheme="minorHAnsi"/>
                <w:b w:val="0"/>
                <w:bCs w:val="0"/>
                <w:szCs w:val="16"/>
                <w:lang w:val="de-CH"/>
              </w:rPr>
            </w:pPr>
            <w:bookmarkStart w:id="0" w:name="MetaTool_Script1"/>
            <w:bookmarkStart w:id="1" w:name="MetaTool_Script5"/>
            <w:bookmarkEnd w:id="0"/>
            <w:r>
              <w:rPr>
                <w:rFonts w:asciiTheme="minorHAnsi" w:hAnsiTheme="minorHAnsi"/>
                <w:bCs w:val="0"/>
                <w:szCs w:val="16"/>
                <w:lang w:val="de-CH"/>
              </w:rPr>
              <w:br/>
            </w:r>
          </w:p>
          <w:p w14:paraId="5D7697D6" w14:textId="77777777" w:rsidR="00FD733D" w:rsidRDefault="00FD733D" w:rsidP="001B7D5A">
            <w:pPr>
              <w:pStyle w:val="KontaktTitel"/>
              <w:rPr>
                <w:rFonts w:asciiTheme="minorHAnsi" w:hAnsiTheme="minorHAnsi"/>
                <w:b w:val="0"/>
                <w:bCs w:val="0"/>
                <w:szCs w:val="16"/>
                <w:lang w:val="de-CH"/>
              </w:rPr>
            </w:pPr>
          </w:p>
          <w:p w14:paraId="359BE174" w14:textId="3E7C136D" w:rsidR="00FD733D" w:rsidRDefault="00FD733D" w:rsidP="001B7D5A">
            <w:pPr>
              <w:pStyle w:val="KontaktTitel"/>
              <w:rPr>
                <w:rFonts w:asciiTheme="minorHAnsi" w:hAnsiTheme="minorHAnsi"/>
                <w:b w:val="0"/>
                <w:bCs w:val="0"/>
                <w:szCs w:val="16"/>
                <w:lang w:val="de-CH"/>
              </w:rPr>
            </w:pPr>
            <w:r>
              <w:rPr>
                <w:rFonts w:asciiTheme="minorHAnsi" w:hAnsiTheme="minorHAnsi"/>
                <w:b w:val="0"/>
                <w:bCs w:val="0"/>
                <w:noProof/>
                <w:szCs w:val="16"/>
                <w:lang w:val="de-DE" w:eastAsia="de-DE"/>
              </w:rPr>
              <w:drawing>
                <wp:inline distT="0" distB="0" distL="0" distR="0" wp14:anchorId="72FD6434" wp14:editId="0E145E8E">
                  <wp:extent cx="164465" cy="2317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C2A088" w14:textId="77777777" w:rsidR="000E643A" w:rsidRDefault="00742D53" w:rsidP="001B7D5A">
            <w:pPr>
              <w:pStyle w:val="KontaktTitel"/>
              <w:rPr>
                <w:rFonts w:asciiTheme="minorHAnsi" w:hAnsiTheme="minorHAnsi"/>
                <w:b w:val="0"/>
                <w:bCs w:val="0"/>
                <w:szCs w:val="16"/>
                <w:lang w:val="de-CH"/>
              </w:rPr>
            </w:pPr>
            <w:r w:rsidRPr="00742D53">
              <w:rPr>
                <w:rFonts w:asciiTheme="minorHAnsi" w:hAnsiTheme="minorHAnsi"/>
                <w:b w:val="0"/>
                <w:bCs w:val="0"/>
                <w:szCs w:val="16"/>
                <w:lang w:val="de-CH"/>
              </w:rPr>
              <w:t>Psychomotoriktherapie</w:t>
            </w:r>
          </w:p>
          <w:p w14:paraId="5553F53A" w14:textId="6A8529E6" w:rsidR="000E643A" w:rsidRDefault="000E643A" w:rsidP="000E643A">
            <w:pPr>
              <w:pStyle w:val="Kontakt"/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Schlossstrasse 4</w:t>
            </w:r>
            <w:r w:rsidRPr="001E4027">
              <w:rPr>
                <w:szCs w:val="16"/>
                <w:lang w:val="de-CH"/>
              </w:rPr>
              <w:t xml:space="preserve"> | 6130 Willisau</w:t>
            </w:r>
          </w:p>
          <w:p w14:paraId="10F39E0C" w14:textId="27F78A71" w:rsidR="000E643A" w:rsidRDefault="000E643A" w:rsidP="000E643A">
            <w:pPr>
              <w:pStyle w:val="Kontakt"/>
              <w:rPr>
                <w:szCs w:val="16"/>
                <w:lang w:val="de-CH"/>
              </w:rPr>
            </w:pPr>
            <w:proofErr w:type="spellStart"/>
            <w:r>
              <w:rPr>
                <w:szCs w:val="16"/>
                <w:lang w:val="de-CH"/>
              </w:rPr>
              <w:t>Mätteliguetstrasse</w:t>
            </w:r>
            <w:proofErr w:type="spellEnd"/>
            <w:r>
              <w:rPr>
                <w:szCs w:val="16"/>
                <w:lang w:val="de-CH"/>
              </w:rPr>
              <w:t xml:space="preserve"> 1</w:t>
            </w:r>
            <w:r w:rsidRPr="001E4027">
              <w:rPr>
                <w:szCs w:val="16"/>
                <w:lang w:val="de-CH"/>
              </w:rPr>
              <w:t xml:space="preserve"> | 61</w:t>
            </w:r>
            <w:r>
              <w:rPr>
                <w:szCs w:val="16"/>
                <w:lang w:val="de-CH"/>
              </w:rPr>
              <w:t xml:space="preserve">05 </w:t>
            </w:r>
            <w:proofErr w:type="spellStart"/>
            <w:r>
              <w:rPr>
                <w:szCs w:val="16"/>
                <w:lang w:val="de-CH"/>
              </w:rPr>
              <w:t>Schachen</w:t>
            </w:r>
            <w:proofErr w:type="spellEnd"/>
          </w:p>
          <w:p w14:paraId="5E86DFF3" w14:textId="11DE6C91" w:rsidR="000E643A" w:rsidRDefault="000E643A" w:rsidP="000E643A">
            <w:pPr>
              <w:pStyle w:val="Kontakt"/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psychomotorik@vwil.ch</w:t>
            </w:r>
          </w:p>
          <w:p w14:paraId="3157D911" w14:textId="6D02DC04" w:rsidR="00E73D0E" w:rsidRPr="001E4027" w:rsidRDefault="00FF4D75" w:rsidP="001B7D5A">
            <w:pPr>
              <w:pStyle w:val="KontaktTitel"/>
              <w:rPr>
                <w:rFonts w:asciiTheme="minorHAnsi" w:hAnsiTheme="minorHAnsi"/>
                <w:bCs w:val="0"/>
                <w:szCs w:val="16"/>
                <w:lang w:val="de-CH"/>
              </w:rPr>
            </w:pPr>
            <w:r>
              <w:rPr>
                <w:rFonts w:asciiTheme="minorHAnsi" w:hAnsiTheme="minorHAnsi"/>
                <w:bCs w:val="0"/>
                <w:szCs w:val="16"/>
                <w:lang w:val="de-CH"/>
              </w:rPr>
              <w:t>Schuldienst</w:t>
            </w:r>
            <w:r w:rsidR="00B8747A">
              <w:rPr>
                <w:rFonts w:asciiTheme="minorHAnsi" w:hAnsiTheme="minorHAnsi"/>
                <w:bCs w:val="0"/>
                <w:szCs w:val="16"/>
                <w:lang w:val="de-CH"/>
              </w:rPr>
              <w:t>e</w:t>
            </w:r>
            <w:bookmarkEnd w:id="1"/>
            <w:r w:rsidR="00B8747A" w:rsidRPr="001E4027">
              <w:rPr>
                <w:szCs w:val="16"/>
                <w:lang w:val="de-CH"/>
              </w:rPr>
              <w:t xml:space="preserve"> |</w:t>
            </w:r>
            <w:r w:rsidR="00B8747A">
              <w:rPr>
                <w:szCs w:val="16"/>
                <w:lang w:val="de-CH"/>
              </w:rPr>
              <w:t xml:space="preserve"> </w:t>
            </w:r>
            <w:r w:rsidR="00742D53">
              <w:rPr>
                <w:szCs w:val="16"/>
                <w:lang w:val="de-CH"/>
              </w:rPr>
              <w:t>Sekretariat</w:t>
            </w:r>
            <w:r w:rsidR="00B8747A" w:rsidRPr="001E4027">
              <w:rPr>
                <w:szCs w:val="16"/>
                <w:lang w:val="de-CH"/>
              </w:rPr>
              <w:t xml:space="preserve"> </w:t>
            </w:r>
            <w:r w:rsidR="00B8747A">
              <w:rPr>
                <w:rFonts w:asciiTheme="minorHAnsi" w:hAnsiTheme="minorHAnsi"/>
                <w:bCs w:val="0"/>
                <w:szCs w:val="16"/>
                <w:lang w:val="de-CH"/>
              </w:rPr>
              <w:t xml:space="preserve"> </w:t>
            </w:r>
            <w:r w:rsidR="004D1742">
              <w:rPr>
                <w:rFonts w:asciiTheme="minorHAnsi" w:hAnsiTheme="minorHAnsi"/>
                <w:bCs w:val="0"/>
                <w:szCs w:val="16"/>
                <w:lang w:val="de-CH"/>
              </w:rPr>
              <w:t xml:space="preserve"> </w:t>
            </w:r>
          </w:p>
          <w:p w14:paraId="122F401D" w14:textId="14CD4FB0" w:rsidR="00E73D0E" w:rsidRDefault="00742D53" w:rsidP="001B7D5A">
            <w:pPr>
              <w:pStyle w:val="Kontakt"/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Hauptgasse 13</w:t>
            </w:r>
            <w:r w:rsidR="00E73D0E" w:rsidRPr="001E4027">
              <w:rPr>
                <w:szCs w:val="16"/>
                <w:lang w:val="de-CH"/>
              </w:rPr>
              <w:t xml:space="preserve"> | 6130 Willisau</w:t>
            </w:r>
          </w:p>
          <w:p w14:paraId="622BF794" w14:textId="6B77079D" w:rsidR="00E73D0E" w:rsidRPr="001E4027" w:rsidRDefault="00742D53" w:rsidP="001B7D5A">
            <w:pPr>
              <w:pStyle w:val="Kontakt"/>
              <w:rPr>
                <w:szCs w:val="16"/>
                <w:lang w:val="de-CH"/>
              </w:rPr>
            </w:pPr>
            <w:bookmarkStart w:id="2" w:name="MetaTool_Script7"/>
            <w:r>
              <w:rPr>
                <w:szCs w:val="16"/>
                <w:lang w:val="de-CH"/>
              </w:rPr>
              <w:t>schuldienstsekretariat</w:t>
            </w:r>
            <w:r w:rsidR="004D1742">
              <w:rPr>
                <w:szCs w:val="16"/>
                <w:lang w:val="de-CH"/>
              </w:rPr>
              <w:t>@vwil.ch</w:t>
            </w:r>
            <w:bookmarkEnd w:id="2"/>
          </w:p>
          <w:p w14:paraId="4BC5D077" w14:textId="69B9E3D1" w:rsidR="008C17ED" w:rsidRPr="008C17ED" w:rsidRDefault="00B8747A" w:rsidP="008C17ED">
            <w:pPr>
              <w:pStyle w:val="Kontakt"/>
              <w:rPr>
                <w:szCs w:val="16"/>
                <w:lang w:val="de-CH"/>
              </w:rPr>
            </w:pPr>
            <w:r>
              <w:rPr>
                <w:szCs w:val="16"/>
                <w:lang w:val="de-CH"/>
              </w:rPr>
              <w:t>schuldienste.</w:t>
            </w:r>
            <w:r w:rsidR="00E73D0E" w:rsidRPr="001E4027">
              <w:rPr>
                <w:szCs w:val="16"/>
                <w:lang w:val="de-CH"/>
              </w:rPr>
              <w:t>willisau.ch</w:t>
            </w:r>
            <w:r w:rsidR="008C17ED">
              <w:rPr>
                <w:szCs w:val="16"/>
                <w:lang w:val="de-CH"/>
              </w:rPr>
              <w:br/>
            </w:r>
          </w:p>
        </w:tc>
      </w:tr>
    </w:tbl>
    <w:p w14:paraId="05B6AB5D" w14:textId="4AECE540" w:rsidR="005C7A19" w:rsidRDefault="004C2671" w:rsidP="00E53B86">
      <w:pPr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EEAF" wp14:editId="075A22D9">
                <wp:simplePos x="0" y="0"/>
                <wp:positionH relativeFrom="column">
                  <wp:posOffset>635</wp:posOffset>
                </wp:positionH>
                <wp:positionV relativeFrom="paragraph">
                  <wp:posOffset>-517179</wp:posOffset>
                </wp:positionV>
                <wp:extent cx="3486199" cy="430725"/>
                <wp:effectExtent l="0" t="0" r="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99" cy="43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6C17" w14:textId="7931EA9D" w:rsidR="00DD1C99" w:rsidRPr="00DD1C99" w:rsidRDefault="00DD1C99">
                            <w:pPr>
                              <w:rPr>
                                <w:b/>
                              </w:rPr>
                            </w:pPr>
                            <w:r w:rsidRPr="00DD1C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Anmeldung Diagnostik Psychomotorik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EEA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05pt;margin-top:-40.7pt;width:274.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" filled="f" stroked="f" strokeweight=".5pt">
                <v:textbox inset="0,0,0,0">
                  <w:txbxContent>
                    <w:p w14:paraId="46276C17" w14:textId="7931EA9D" w:rsidR="00DD1C99" w:rsidRPr="00DD1C99" w:rsidRDefault="00DD1C99">
                      <w:pPr>
                        <w:rPr>
                          <w:b/>
                        </w:rPr>
                      </w:pPr>
                      <w:r w:rsidRPr="00DD1C9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Anmeldung Diagnostik Psychomotorik</w:t>
                      </w:r>
                    </w:p>
                  </w:txbxContent>
                </v:textbox>
              </v:shape>
            </w:pict>
          </mc:Fallback>
        </mc:AlternateContent>
      </w:r>
    </w:p>
    <w:p w14:paraId="53F2D9BD" w14:textId="225A01B0" w:rsidR="005C7A19" w:rsidRDefault="005C7A19" w:rsidP="005C7A19">
      <w:pPr>
        <w:rPr>
          <w:rFonts w:ascii="Arial" w:hAnsi="Arial"/>
          <w:sz w:val="20"/>
          <w:szCs w:val="20"/>
        </w:rPr>
        <w:sectPr w:rsidR="005C7A19" w:rsidSect="00E53B8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134" w:left="1417" w:header="567" w:footer="312" w:gutter="0"/>
          <w:cols w:space="708"/>
          <w:titlePg/>
          <w:docGrid w:linePitch="360"/>
        </w:sectPr>
      </w:pPr>
    </w:p>
    <w:p w14:paraId="0A90ABE6" w14:textId="01FA6B13" w:rsidR="005C7A19" w:rsidRPr="005C7A19" w:rsidRDefault="005C7A19" w:rsidP="005C7A19">
      <w:pPr>
        <w:rPr>
          <w:rFonts w:ascii="Arial" w:hAnsi="Arial"/>
          <w:sz w:val="20"/>
          <w:szCs w:val="20"/>
        </w:rPr>
      </w:pPr>
      <w:r w:rsidRPr="005C7A19">
        <w:rPr>
          <w:rFonts w:ascii="Arial" w:hAnsi="Arial"/>
          <w:sz w:val="20"/>
          <w:szCs w:val="20"/>
        </w:rPr>
        <w:t>Name des Kindes</w:t>
      </w:r>
      <w:r>
        <w:rPr>
          <w:rFonts w:ascii="Arial" w:hAnsi="Arial"/>
          <w:sz w:val="20"/>
          <w:szCs w:val="20"/>
        </w:rPr>
        <w:t>:</w:t>
      </w:r>
      <w:r w:rsidR="004C2671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382246379"/>
          <w:placeholder>
            <w:docPart w:val="DefaultPlaceholder_-1854013440"/>
          </w:placeholder>
          <w:showingPlcHdr/>
        </w:sdtPr>
        <w:sdtEndPr/>
        <w:sdtContent>
          <w:r w:rsidR="0018594B" w:rsidRPr="00F47BA8">
            <w:rPr>
              <w:rStyle w:val="Platzhaltertext"/>
            </w:rPr>
            <w:t>Klicken oder tippen Sie hier, um Text einzugeben.</w:t>
          </w:r>
        </w:sdtContent>
      </w:sdt>
      <w:r w:rsidRPr="005C7A19">
        <w:rPr>
          <w:rFonts w:ascii="Arial" w:hAnsi="Arial"/>
          <w:sz w:val="20"/>
          <w:szCs w:val="20"/>
        </w:rPr>
        <w:t xml:space="preserve"> </w:t>
      </w:r>
    </w:p>
    <w:p w14:paraId="41616386" w14:textId="6CB7BA12" w:rsidR="004C2671" w:rsidRDefault="004C2671" w:rsidP="005C7A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Geburtsdatum: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563598686"/>
          <w:placeholder>
            <w:docPart w:val="DefaultPlaceholder_-1854013440"/>
          </w:placeholder>
          <w:showingPlcHdr/>
        </w:sdtPr>
        <w:sdtEndPr/>
        <w:sdtContent>
          <w:r w:rsidR="0018594B" w:rsidRPr="00F47BA8">
            <w:rPr>
              <w:rStyle w:val="Platzhaltertext"/>
            </w:rPr>
            <w:t>Klicken oder tippen Sie hier, um Text einzugeben.</w:t>
          </w:r>
        </w:sdtContent>
      </w:sdt>
    </w:p>
    <w:p w14:paraId="6B1F5E09" w14:textId="7081FF67" w:rsidR="005C7A19" w:rsidRPr="005C7A19" w:rsidRDefault="005C7A19" w:rsidP="005C7A19">
      <w:pPr>
        <w:rPr>
          <w:rFonts w:ascii="Arial" w:hAnsi="Arial"/>
          <w:sz w:val="20"/>
          <w:szCs w:val="20"/>
        </w:rPr>
      </w:pPr>
      <w:r w:rsidRPr="005C7A19">
        <w:rPr>
          <w:rFonts w:ascii="Arial" w:hAnsi="Arial"/>
          <w:sz w:val="20"/>
          <w:szCs w:val="20"/>
        </w:rPr>
        <w:t>Name de</w:t>
      </w:r>
      <w:r w:rsidR="004C2671">
        <w:rPr>
          <w:rFonts w:ascii="Arial" w:hAnsi="Arial"/>
          <w:sz w:val="20"/>
          <w:szCs w:val="20"/>
        </w:rPr>
        <w:t xml:space="preserve">r Eltern: </w:t>
      </w:r>
      <w:r w:rsidRPr="005C7A19">
        <w:rPr>
          <w:rFonts w:ascii="Arial" w:hAnsi="Arial"/>
          <w:sz w:val="20"/>
          <w:szCs w:val="20"/>
        </w:rPr>
        <w:t xml:space="preserve"> </w:t>
      </w:r>
      <w:r w:rsidR="004C2671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1657220587"/>
          <w:placeholder>
            <w:docPart w:val="DefaultPlaceholder_-1854013440"/>
          </w:placeholder>
          <w:showingPlcHdr/>
        </w:sdtPr>
        <w:sdtEndPr/>
        <w:sdtContent>
          <w:bookmarkStart w:id="3" w:name="_GoBack"/>
          <w:r w:rsidR="0018594B" w:rsidRPr="00F47BA8">
            <w:rPr>
              <w:rStyle w:val="Platzhaltertext"/>
            </w:rPr>
            <w:t>Klicken oder tippen Sie hier, um Text einzugeben.</w:t>
          </w:r>
          <w:bookmarkEnd w:id="3"/>
        </w:sdtContent>
      </w:sdt>
    </w:p>
    <w:p w14:paraId="1A277EAC" w14:textId="0719DDC2" w:rsidR="004C2671" w:rsidRDefault="004C2671" w:rsidP="005C7A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Wohnadresse: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501708617"/>
          <w:placeholder>
            <w:docPart w:val="DefaultPlaceholder_-1854013440"/>
          </w:placeholder>
          <w:showingPlcHdr/>
        </w:sdtPr>
        <w:sdtEndPr/>
        <w:sdtContent>
          <w:r w:rsidR="0018594B" w:rsidRPr="00F47BA8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/>
          <w:sz w:val="20"/>
          <w:szCs w:val="20"/>
        </w:rPr>
        <w:tab/>
      </w:r>
    </w:p>
    <w:p w14:paraId="34D273C4" w14:textId="7D1CC8ED" w:rsidR="005C7A19" w:rsidRPr="005C7A19" w:rsidRDefault="004C2671" w:rsidP="005C7A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(Telefon/Mail):</w:t>
      </w:r>
      <w:r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1348317779"/>
          <w:placeholder>
            <w:docPart w:val="DefaultPlaceholder_-1854013440"/>
          </w:placeholder>
          <w:showingPlcHdr/>
        </w:sdtPr>
        <w:sdtEndPr/>
        <w:sdtContent>
          <w:r w:rsidR="0018594B" w:rsidRPr="00F47BA8">
            <w:rPr>
              <w:rStyle w:val="Platzhaltertext"/>
            </w:rPr>
            <w:t>Klicken oder tippen Sie hier, um Text einzugeben.</w:t>
          </w:r>
        </w:sdtContent>
      </w:sdt>
    </w:p>
    <w:p w14:paraId="29195570" w14:textId="4E1CC2C4" w:rsidR="005C7A19" w:rsidRPr="005C7A19" w:rsidRDefault="004C2671" w:rsidP="005C7A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Muttersprache: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445425624"/>
          <w:placeholder>
            <w:docPart w:val="DefaultPlaceholder_-1854013440"/>
          </w:placeholder>
          <w:showingPlcHdr/>
        </w:sdtPr>
        <w:sdtEndPr/>
        <w:sdtContent>
          <w:r w:rsidR="0018594B" w:rsidRPr="00F47BA8">
            <w:rPr>
              <w:rStyle w:val="Platzhaltertext"/>
            </w:rPr>
            <w:t>Klicken oder tippen Sie hier, um Text einzugeben.</w:t>
          </w:r>
        </w:sdtContent>
      </w:sdt>
    </w:p>
    <w:p w14:paraId="4BEF7FA1" w14:textId="77777777" w:rsidR="005C7A19" w:rsidRPr="005C7A19" w:rsidRDefault="005C7A19" w:rsidP="005C7A19">
      <w:pPr>
        <w:rPr>
          <w:rFonts w:ascii="Arial" w:hAnsi="Arial"/>
          <w:sz w:val="20"/>
          <w:szCs w:val="20"/>
        </w:rPr>
      </w:pPr>
    </w:p>
    <w:p w14:paraId="30B4FAB7" w14:textId="5E16CF32" w:rsidR="005C7A19" w:rsidRDefault="005C7A19" w:rsidP="005C7A19">
      <w:pPr>
        <w:rPr>
          <w:rFonts w:ascii="Arial" w:hAnsi="Arial"/>
          <w:sz w:val="20"/>
          <w:szCs w:val="20"/>
        </w:rPr>
        <w:sectPr w:rsidR="005C7A19" w:rsidSect="004C2671">
          <w:type w:val="continuous"/>
          <w:pgSz w:w="11906" w:h="16838"/>
          <w:pgMar w:top="1417" w:right="1417" w:bottom="1134" w:left="1417" w:header="567" w:footer="312" w:gutter="0"/>
          <w:cols w:space="708"/>
          <w:titlePg/>
          <w:docGrid w:linePitch="360"/>
        </w:sectPr>
      </w:pPr>
      <w:r w:rsidRPr="005C7A19">
        <w:rPr>
          <w:rFonts w:ascii="Arial" w:hAnsi="Arial"/>
          <w:sz w:val="20"/>
          <w:szCs w:val="20"/>
        </w:rPr>
        <w:t xml:space="preserve">Klassenlehrperson: </w:t>
      </w:r>
      <w:r w:rsidR="00BF1989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73751358"/>
          <w:placeholder>
            <w:docPart w:val="DefaultPlaceholder_-1854013440"/>
          </w:placeholder>
          <w:showingPlcHdr/>
        </w:sdtPr>
        <w:sdtEndPr/>
        <w:sdtContent>
          <w:r w:rsidR="0018594B" w:rsidRPr="00F47BA8">
            <w:rPr>
              <w:rStyle w:val="Platzhaltertext"/>
            </w:rPr>
            <w:t>Klicken oder tippen Sie hier, um Text einzugeben.</w:t>
          </w:r>
        </w:sdtContent>
      </w:sdt>
    </w:p>
    <w:p w14:paraId="73897E66" w14:textId="211E0DAC" w:rsidR="004C2671" w:rsidRDefault="004C2671" w:rsidP="005C7A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(Telefon/Mail):</w:t>
      </w:r>
      <w:r w:rsidR="00BF1989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666376060"/>
          <w:placeholder>
            <w:docPart w:val="DefaultPlaceholder_-1854013440"/>
          </w:placeholder>
          <w:showingPlcHdr/>
        </w:sdtPr>
        <w:sdtEndPr/>
        <w:sdtContent>
          <w:r w:rsidR="00BF1989" w:rsidRPr="00F47BA8">
            <w:rPr>
              <w:rStyle w:val="Platzhaltertext"/>
            </w:rPr>
            <w:t>Klicken oder tippen Sie hier, um Text einzugeben.</w:t>
          </w:r>
        </w:sdtContent>
      </w:sdt>
    </w:p>
    <w:p w14:paraId="5BEE470C" w14:textId="36EC6CAF" w:rsidR="004C2671" w:rsidRDefault="004C2671" w:rsidP="005C7A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IF-IS-Lehrperson:</w:t>
      </w:r>
      <w:r w:rsidR="00BF1989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994222994"/>
          <w:placeholder>
            <w:docPart w:val="DefaultPlaceholder_-1854013440"/>
          </w:placeholder>
          <w:showingPlcHdr/>
        </w:sdtPr>
        <w:sdtEndPr/>
        <w:sdtContent>
          <w:r w:rsidR="00BF1989" w:rsidRPr="00F47BA8">
            <w:rPr>
              <w:rStyle w:val="Platzhaltertext"/>
            </w:rPr>
            <w:t>Klicken oder tippen Sie hier, um Text einzugeben.</w:t>
          </w:r>
        </w:sdtContent>
      </w:sdt>
    </w:p>
    <w:p w14:paraId="29C8CA93" w14:textId="66945077" w:rsidR="004C2671" w:rsidRDefault="004C2671" w:rsidP="005C7A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(Telefon/Mail)</w:t>
      </w:r>
      <w:r w:rsidR="00BF1989">
        <w:rPr>
          <w:rFonts w:ascii="Arial" w:hAnsi="Arial"/>
          <w:sz w:val="20"/>
          <w:szCs w:val="20"/>
        </w:rPr>
        <w:t>:</w:t>
      </w:r>
      <w:r w:rsidR="00BF1989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407498491"/>
          <w:placeholder>
            <w:docPart w:val="DefaultPlaceholder_-1854013440"/>
          </w:placeholder>
          <w:showingPlcHdr/>
        </w:sdtPr>
        <w:sdtEndPr/>
        <w:sdtContent>
          <w:r w:rsidR="00BF1989" w:rsidRPr="00F47BA8">
            <w:rPr>
              <w:rStyle w:val="Platzhaltertext"/>
            </w:rPr>
            <w:t>Klicken oder tippen Sie hier, um Text einzugeben.</w:t>
          </w:r>
        </w:sdtContent>
      </w:sdt>
    </w:p>
    <w:p w14:paraId="301E2FD2" w14:textId="18F6D3F2" w:rsidR="004C2671" w:rsidRDefault="004C2671" w:rsidP="005C7A1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Klassenstufe:</w:t>
      </w:r>
      <w:r w:rsidR="00BF1989">
        <w:rPr>
          <w:rFonts w:ascii="Arial" w:hAnsi="Arial"/>
          <w:sz w:val="20"/>
          <w:szCs w:val="20"/>
        </w:rPr>
        <w:tab/>
      </w:r>
      <w:r w:rsidR="00BF1989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533992462"/>
          <w:placeholder>
            <w:docPart w:val="DefaultPlaceholder_-1854013440"/>
          </w:placeholder>
          <w:showingPlcHdr/>
        </w:sdtPr>
        <w:sdtEndPr/>
        <w:sdtContent>
          <w:r w:rsidR="00BF1989" w:rsidRPr="00F47BA8">
            <w:rPr>
              <w:rStyle w:val="Platzhaltertext"/>
            </w:rPr>
            <w:t>Klicken oder tippen Sie hier, um Text einzugeben.</w:t>
          </w:r>
        </w:sdtContent>
      </w:sdt>
    </w:p>
    <w:p w14:paraId="4CCBA2A5" w14:textId="767A0053" w:rsidR="004C2671" w:rsidRDefault="004C2671" w:rsidP="00E53B86">
      <w:pPr>
        <w:rPr>
          <w:rFonts w:ascii="Arial" w:hAnsi="Arial"/>
          <w:sz w:val="20"/>
          <w:szCs w:val="20"/>
        </w:rPr>
        <w:sectPr w:rsidR="004C2671" w:rsidSect="004C2671">
          <w:type w:val="continuous"/>
          <w:pgSz w:w="11906" w:h="16838"/>
          <w:pgMar w:top="1417" w:right="1417" w:bottom="1134" w:left="1417" w:header="567" w:footer="312" w:gutter="0"/>
          <w:cols w:space="708"/>
          <w:titlePg/>
          <w:docGrid w:linePitch="360"/>
        </w:sectPr>
      </w:pPr>
      <w:r>
        <w:rPr>
          <w:rFonts w:ascii="Arial" w:hAnsi="Arial"/>
          <w:sz w:val="20"/>
          <w:szCs w:val="20"/>
        </w:rPr>
        <w:t xml:space="preserve">Schulhaus: </w:t>
      </w:r>
      <w:r w:rsidR="00BF1989">
        <w:rPr>
          <w:rFonts w:ascii="Arial" w:hAnsi="Arial"/>
          <w:sz w:val="20"/>
          <w:szCs w:val="20"/>
        </w:rPr>
        <w:tab/>
      </w:r>
      <w:r w:rsidR="00BF1989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400450496"/>
          <w:placeholder>
            <w:docPart w:val="DefaultPlaceholder_-1854013440"/>
          </w:placeholder>
          <w:showingPlcHdr/>
        </w:sdtPr>
        <w:sdtEndPr/>
        <w:sdtContent>
          <w:r w:rsidR="00214027" w:rsidRPr="00F47BA8">
            <w:rPr>
              <w:rStyle w:val="Platzhaltertext"/>
            </w:rPr>
            <w:t>Klicken oder tippen Sie hier, um Text einzugeben.</w:t>
          </w:r>
        </w:sdtContent>
      </w:sdt>
    </w:p>
    <w:p w14:paraId="29AF1105" w14:textId="77777777" w:rsidR="005C7A19" w:rsidRPr="005C7A19" w:rsidRDefault="005C7A19" w:rsidP="00E53B86">
      <w:pPr>
        <w:rPr>
          <w:rFonts w:ascii="Arial" w:hAnsi="Arial"/>
          <w:sz w:val="20"/>
          <w:szCs w:val="20"/>
        </w:rPr>
      </w:pPr>
    </w:p>
    <w:p w14:paraId="0703B048" w14:textId="77777777" w:rsidR="005C7A19" w:rsidRDefault="005C7A19" w:rsidP="00E53B86">
      <w:pPr>
        <w:pBdr>
          <w:bottom w:val="single" w:sz="12" w:space="1" w:color="auto"/>
        </w:pBdr>
        <w:rPr>
          <w:rFonts w:ascii="Arial" w:hAnsi="Arial"/>
          <w:b/>
          <w:sz w:val="16"/>
          <w:szCs w:val="16"/>
        </w:rPr>
      </w:pPr>
    </w:p>
    <w:p w14:paraId="66D73259" w14:textId="0086E358" w:rsidR="0071536E" w:rsidRDefault="0071536E" w:rsidP="00E53B86">
      <w:pPr>
        <w:rPr>
          <w:rFonts w:ascii="Arial" w:hAnsi="Arial"/>
          <w:b/>
          <w:sz w:val="16"/>
          <w:szCs w:val="16"/>
        </w:rPr>
      </w:pPr>
    </w:p>
    <w:p w14:paraId="4B55718D" w14:textId="77777777" w:rsidR="00E53B86" w:rsidRPr="00CE4AE7" w:rsidRDefault="00E53B86" w:rsidP="00E53B86">
      <w:pPr>
        <w:rPr>
          <w:rFonts w:ascii="Arial" w:hAnsi="Arial"/>
          <w:b/>
          <w:bCs/>
          <w:sz w:val="20"/>
        </w:rPr>
      </w:pPr>
    </w:p>
    <w:p w14:paraId="27F2061E" w14:textId="4AA7C286" w:rsidR="00E53B86" w:rsidRPr="0071536E" w:rsidRDefault="00E53B86" w:rsidP="00E53B86">
      <w:pPr>
        <w:pStyle w:val="Listenabsatz"/>
        <w:numPr>
          <w:ilvl w:val="0"/>
          <w:numId w:val="43"/>
        </w:numPr>
        <w:spacing w:line="240" w:lineRule="auto"/>
        <w:rPr>
          <w:color w:val="000000" w:themeColor="text1"/>
          <w:sz w:val="20"/>
        </w:rPr>
      </w:pPr>
      <w:r w:rsidRPr="00CE4AE7">
        <w:rPr>
          <w:rFonts w:ascii="Arial" w:eastAsia="Arial" w:hAnsi="Arial" w:cs="Arial"/>
          <w:b/>
          <w:color w:val="000000" w:themeColor="text1"/>
          <w:sz w:val="20"/>
        </w:rPr>
        <w:t>Anmeldegrund:</w:t>
      </w:r>
      <w:r w:rsidRPr="00CE4AE7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BF1989" w:rsidRPr="00BF1989">
        <w:rPr>
          <w:rFonts w:ascii="Arial" w:eastAsia="Arial" w:hAnsi="Arial" w:cs="Arial"/>
          <w:color w:val="000000" w:themeColor="text1"/>
          <w:sz w:val="20"/>
        </w:rPr>
        <w:t xml:space="preserve">Welche Problematik </w:t>
      </w:r>
      <w:r w:rsidR="0071536E">
        <w:rPr>
          <w:rFonts w:ascii="Arial" w:eastAsia="Arial" w:hAnsi="Arial" w:cs="Arial"/>
          <w:color w:val="000000" w:themeColor="text1"/>
          <w:sz w:val="20"/>
        </w:rPr>
        <w:t xml:space="preserve">bewegt Sie </w:t>
      </w:r>
      <w:r w:rsidR="00BF1989" w:rsidRPr="00BF1989">
        <w:rPr>
          <w:rFonts w:ascii="Arial" w:eastAsia="Arial" w:hAnsi="Arial" w:cs="Arial"/>
          <w:color w:val="000000" w:themeColor="text1"/>
          <w:sz w:val="20"/>
        </w:rPr>
        <w:t>zur Anmeldung und welche Erwartungen verbinden Sie mit ihr?</w:t>
      </w:r>
      <w:r w:rsidRPr="00CE4AE7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14:paraId="20DE7C3A" w14:textId="22946E89" w:rsidR="0071536E" w:rsidRDefault="0071536E" w:rsidP="0071536E">
      <w:pPr>
        <w:spacing w:line="240" w:lineRule="auto"/>
        <w:rPr>
          <w:color w:val="000000" w:themeColor="text1"/>
          <w:sz w:val="20"/>
        </w:rPr>
      </w:pPr>
    </w:p>
    <w:sdt>
      <w:sdtPr>
        <w:rPr>
          <w:color w:val="000000" w:themeColor="text1"/>
          <w:sz w:val="20"/>
        </w:rPr>
        <w:id w:val="-857582774"/>
        <w:placeholder>
          <w:docPart w:val="DefaultPlaceholder_-1854013440"/>
        </w:placeholder>
        <w:showingPlcHdr/>
      </w:sdtPr>
      <w:sdtEndPr/>
      <w:sdtContent>
        <w:p w14:paraId="1EA56961" w14:textId="188B275F" w:rsidR="0071536E" w:rsidRPr="0071536E" w:rsidRDefault="00214027" w:rsidP="0071536E">
          <w:pPr>
            <w:spacing w:line="240" w:lineRule="auto"/>
            <w:rPr>
              <w:color w:val="000000" w:themeColor="text1"/>
              <w:sz w:val="20"/>
            </w:rPr>
          </w:pPr>
          <w:r w:rsidRPr="00F47BA8">
            <w:rPr>
              <w:rStyle w:val="Platzhaltertext"/>
            </w:rPr>
            <w:t>Klicken oder tippen Sie hier, um Text einzugeben.</w:t>
          </w:r>
        </w:p>
      </w:sdtContent>
    </w:sdt>
    <w:p w14:paraId="0AE162DA" w14:textId="77777777" w:rsidR="00E53B86" w:rsidRPr="00CE4AE7" w:rsidRDefault="00E53B86" w:rsidP="00E53B86">
      <w:pPr>
        <w:rPr>
          <w:rFonts w:ascii="Arial" w:hAnsi="Arial"/>
          <w:sz w:val="20"/>
        </w:rPr>
      </w:pPr>
    </w:p>
    <w:p w14:paraId="214E34AE" w14:textId="25D62C25" w:rsidR="00E53B86" w:rsidRDefault="00E53B86" w:rsidP="0071536E">
      <w:pPr>
        <w:numPr>
          <w:ilvl w:val="0"/>
          <w:numId w:val="43"/>
        </w:numPr>
        <w:spacing w:line="240" w:lineRule="auto"/>
        <w:rPr>
          <w:rFonts w:ascii="Arial" w:hAnsi="Arial"/>
          <w:sz w:val="20"/>
        </w:rPr>
      </w:pPr>
      <w:r w:rsidRPr="00DD1C99">
        <w:rPr>
          <w:rFonts w:ascii="Arial" w:hAnsi="Arial"/>
          <w:b/>
          <w:sz w:val="20"/>
        </w:rPr>
        <w:t>Vorangegangene Untersuchungen</w:t>
      </w:r>
      <w:r w:rsidR="0071536E">
        <w:rPr>
          <w:rFonts w:ascii="Arial" w:hAnsi="Arial"/>
          <w:b/>
          <w:sz w:val="20"/>
        </w:rPr>
        <w:t>:</w:t>
      </w:r>
      <w:r w:rsidRPr="00DD1C99">
        <w:rPr>
          <w:rFonts w:ascii="Arial" w:hAnsi="Arial"/>
          <w:sz w:val="20"/>
        </w:rPr>
        <w:t xml:space="preserve"> </w:t>
      </w:r>
      <w:r w:rsidR="0071536E" w:rsidRPr="0071536E">
        <w:rPr>
          <w:rFonts w:ascii="Arial" w:hAnsi="Arial"/>
          <w:sz w:val="20"/>
        </w:rPr>
        <w:t xml:space="preserve">Medizinische, psychologische oder anderweitige </w:t>
      </w:r>
      <w:r w:rsidR="0071536E">
        <w:rPr>
          <w:rFonts w:ascii="Arial" w:hAnsi="Arial"/>
          <w:sz w:val="20"/>
        </w:rPr>
        <w:t>Abklärungen</w:t>
      </w:r>
      <w:r w:rsidR="0071536E" w:rsidRPr="0071536E">
        <w:rPr>
          <w:rFonts w:ascii="Arial" w:hAnsi="Arial"/>
          <w:sz w:val="20"/>
        </w:rPr>
        <w:t xml:space="preserve"> im Zusammenhang mit der aktuellen Thematik? </w:t>
      </w:r>
      <w:r w:rsidR="0071536E">
        <w:rPr>
          <w:rFonts w:ascii="Arial" w:hAnsi="Arial"/>
          <w:sz w:val="20"/>
        </w:rPr>
        <w:t>Ggf. w</w:t>
      </w:r>
      <w:r w:rsidR="0071536E" w:rsidRPr="0071536E">
        <w:rPr>
          <w:rFonts w:ascii="Arial" w:hAnsi="Arial"/>
          <w:sz w:val="20"/>
        </w:rPr>
        <w:t>ann und bei wem?</w:t>
      </w:r>
    </w:p>
    <w:p w14:paraId="1E46DDC4" w14:textId="2C02A9EB" w:rsidR="0071536E" w:rsidRDefault="0071536E" w:rsidP="0071536E">
      <w:pPr>
        <w:spacing w:line="240" w:lineRule="auto"/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id w:val="-2090296808"/>
        <w:placeholder>
          <w:docPart w:val="DefaultPlaceholder_-1854013440"/>
        </w:placeholder>
        <w:showingPlcHdr/>
      </w:sdtPr>
      <w:sdtEndPr/>
      <w:sdtContent>
        <w:p w14:paraId="03F5F3D5" w14:textId="6FA89166" w:rsidR="0071536E" w:rsidRPr="00CE4AE7" w:rsidRDefault="0071536E" w:rsidP="0071536E">
          <w:pPr>
            <w:spacing w:line="240" w:lineRule="auto"/>
            <w:rPr>
              <w:rFonts w:ascii="Arial" w:hAnsi="Arial"/>
              <w:sz w:val="20"/>
            </w:rPr>
          </w:pPr>
          <w:r w:rsidRPr="00F47BA8">
            <w:rPr>
              <w:rStyle w:val="Platzhaltertext"/>
            </w:rPr>
            <w:t>Klicken oder tippen Sie hier, um Text einzugeben.</w:t>
          </w:r>
        </w:p>
      </w:sdtContent>
    </w:sdt>
    <w:p w14:paraId="5047ACC9" w14:textId="77777777" w:rsidR="00E53B86" w:rsidRPr="00CE4AE7" w:rsidRDefault="00E53B86" w:rsidP="00E53B86">
      <w:pPr>
        <w:ind w:left="360"/>
        <w:rPr>
          <w:rFonts w:ascii="Arial" w:hAnsi="Arial"/>
          <w:sz w:val="20"/>
        </w:rPr>
      </w:pPr>
    </w:p>
    <w:p w14:paraId="347D9F53" w14:textId="26ADE4B1" w:rsidR="00E53B86" w:rsidRDefault="00E53B86" w:rsidP="00E53B86">
      <w:pPr>
        <w:numPr>
          <w:ilvl w:val="0"/>
          <w:numId w:val="43"/>
        </w:numPr>
        <w:spacing w:line="240" w:lineRule="auto"/>
        <w:rPr>
          <w:rFonts w:ascii="Arial" w:hAnsi="Arial"/>
          <w:sz w:val="20"/>
        </w:rPr>
      </w:pPr>
      <w:r w:rsidRPr="00CE4AE7">
        <w:rPr>
          <w:rFonts w:ascii="Arial" w:hAnsi="Arial"/>
          <w:b/>
          <w:sz w:val="20"/>
        </w:rPr>
        <w:t>Bisherige oder aktuelle Therapie- oder Förderangebote</w:t>
      </w:r>
      <w:r w:rsidRPr="00CE4AE7">
        <w:rPr>
          <w:rFonts w:ascii="Arial" w:hAnsi="Arial"/>
          <w:sz w:val="20"/>
        </w:rPr>
        <w:t xml:space="preserve"> (z.B. Früherziehung, Logopädie, Integrative Förderung, Physiotherapie)? </w:t>
      </w:r>
      <w:r w:rsidR="0071536E">
        <w:rPr>
          <w:rFonts w:ascii="Arial" w:hAnsi="Arial"/>
          <w:sz w:val="20"/>
        </w:rPr>
        <w:t xml:space="preserve">Ggf. </w:t>
      </w:r>
      <w:r w:rsidRPr="00CE4AE7">
        <w:rPr>
          <w:rFonts w:ascii="Arial" w:hAnsi="Arial"/>
          <w:sz w:val="20"/>
        </w:rPr>
        <w:t>wann bzw. wie lange und bei wem?</w:t>
      </w:r>
    </w:p>
    <w:p w14:paraId="114D7D4F" w14:textId="44207F91" w:rsidR="0071536E" w:rsidRDefault="0071536E" w:rsidP="0071536E">
      <w:pPr>
        <w:spacing w:line="240" w:lineRule="auto"/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id w:val="-1233466667"/>
        <w:placeholder>
          <w:docPart w:val="DefaultPlaceholder_-1854013440"/>
        </w:placeholder>
        <w:showingPlcHdr/>
      </w:sdtPr>
      <w:sdtEndPr/>
      <w:sdtContent>
        <w:p w14:paraId="48F29FA1" w14:textId="5AC2B648" w:rsidR="0071536E" w:rsidRPr="00CE4AE7" w:rsidRDefault="0071536E" w:rsidP="0071536E">
          <w:pPr>
            <w:spacing w:line="240" w:lineRule="auto"/>
            <w:rPr>
              <w:rFonts w:ascii="Arial" w:hAnsi="Arial"/>
              <w:sz w:val="20"/>
            </w:rPr>
          </w:pPr>
          <w:r w:rsidRPr="00F47BA8">
            <w:rPr>
              <w:rStyle w:val="Platzhaltertext"/>
            </w:rPr>
            <w:t>Klicken oder tippen Sie hier, um Text einzugeben.</w:t>
          </w:r>
        </w:p>
      </w:sdtContent>
    </w:sdt>
    <w:p w14:paraId="5255F3D1" w14:textId="77777777" w:rsidR="00E53B86" w:rsidRPr="00CE4AE7" w:rsidRDefault="00E53B86" w:rsidP="00E53B86">
      <w:pPr>
        <w:rPr>
          <w:rFonts w:ascii="Arial" w:hAnsi="Arial"/>
          <w:sz w:val="20"/>
        </w:rPr>
      </w:pPr>
    </w:p>
    <w:p w14:paraId="20CBF44D" w14:textId="23CC8DB9" w:rsidR="00E53B86" w:rsidRPr="00CE4AE7" w:rsidRDefault="00E53B86" w:rsidP="00DD1C99">
      <w:pPr>
        <w:ind w:left="360"/>
        <w:rPr>
          <w:rFonts w:ascii="Arial" w:hAnsi="Arial"/>
          <w:b/>
          <w:bCs/>
          <w:sz w:val="20"/>
        </w:rPr>
      </w:pPr>
    </w:p>
    <w:p w14:paraId="4B67F454" w14:textId="77777777" w:rsidR="00E53B86" w:rsidRPr="00CE4AE7" w:rsidRDefault="00E53B86" w:rsidP="00E53B86">
      <w:pPr>
        <w:rPr>
          <w:rFonts w:ascii="Arial" w:hAnsi="Arial"/>
          <w:b/>
          <w:bCs/>
          <w:sz w:val="20"/>
        </w:rPr>
      </w:pPr>
      <w:r w:rsidRPr="00CE4AE7">
        <w:rPr>
          <w:rFonts w:ascii="Arial" w:hAnsi="Arial"/>
          <w:b/>
          <w:bCs/>
          <w:sz w:val="20"/>
        </w:rPr>
        <w:t>Bitte schildern Sie kurz Ihre Eindrücke bezüglich der folgenden Bereiche:</w:t>
      </w:r>
    </w:p>
    <w:p w14:paraId="6E1529DB" w14:textId="77777777" w:rsidR="00E53B86" w:rsidRPr="00CE4AE7" w:rsidRDefault="00E53B86" w:rsidP="00E53B86">
      <w:pPr>
        <w:rPr>
          <w:rFonts w:ascii="Arial" w:hAnsi="Arial"/>
          <w:sz w:val="20"/>
        </w:rPr>
      </w:pPr>
    </w:p>
    <w:p w14:paraId="3CF3B39D" w14:textId="77777777" w:rsidR="00E53B86" w:rsidRPr="00CE4AE7" w:rsidRDefault="00E53B86" w:rsidP="00E53B86">
      <w:pPr>
        <w:numPr>
          <w:ilvl w:val="0"/>
          <w:numId w:val="43"/>
        </w:numPr>
        <w:spacing w:line="240" w:lineRule="auto"/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>Emotional- / Sozialverhalten (zuhause und / oder in der Schule)?</w:t>
      </w:r>
    </w:p>
    <w:p w14:paraId="6C3E6E04" w14:textId="187892AE" w:rsidR="00E53B86" w:rsidRDefault="00E53B86" w:rsidP="00E53B86">
      <w:pPr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id w:val="269588265"/>
        <w:placeholder>
          <w:docPart w:val="DefaultPlaceholder_-1854013440"/>
        </w:placeholder>
        <w:showingPlcHdr/>
      </w:sdtPr>
      <w:sdtEndPr/>
      <w:sdtContent>
        <w:p w14:paraId="649FCA17" w14:textId="28F89CB8" w:rsidR="0071536E" w:rsidRPr="00CE4AE7" w:rsidRDefault="0071536E" w:rsidP="0071536E">
          <w:pPr>
            <w:rPr>
              <w:rFonts w:ascii="Arial" w:hAnsi="Arial"/>
              <w:sz w:val="20"/>
            </w:rPr>
          </w:pPr>
          <w:r w:rsidRPr="00F47BA8">
            <w:rPr>
              <w:rStyle w:val="Platzhaltertext"/>
            </w:rPr>
            <w:t>Klicken oder tippen Sie hier, um Text einzugeben.</w:t>
          </w:r>
        </w:p>
      </w:sdtContent>
    </w:sdt>
    <w:p w14:paraId="5656B9C9" w14:textId="77777777" w:rsidR="00E53B86" w:rsidRPr="00CE4AE7" w:rsidRDefault="00E53B86" w:rsidP="00E53B86">
      <w:pPr>
        <w:rPr>
          <w:rFonts w:ascii="Arial" w:hAnsi="Arial"/>
          <w:sz w:val="20"/>
        </w:rPr>
      </w:pPr>
    </w:p>
    <w:p w14:paraId="58223679" w14:textId="77777777" w:rsidR="00E53B86" w:rsidRPr="00CE4AE7" w:rsidRDefault="00E53B86" w:rsidP="00E53B86">
      <w:pPr>
        <w:numPr>
          <w:ilvl w:val="0"/>
          <w:numId w:val="43"/>
        </w:numPr>
        <w:spacing w:line="240" w:lineRule="auto"/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>Spiel- und Arbeitsverhalten (Konzentration, Ausdauer, Tempo)?</w:t>
      </w:r>
    </w:p>
    <w:p w14:paraId="3390B3B9" w14:textId="77777777" w:rsidR="00E53B86" w:rsidRPr="00CE4AE7" w:rsidRDefault="00E53B86" w:rsidP="00E53B86">
      <w:pPr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id w:val="-1127923137"/>
        <w:placeholder>
          <w:docPart w:val="DefaultPlaceholder_-1854013440"/>
        </w:placeholder>
        <w:showingPlcHdr/>
      </w:sdtPr>
      <w:sdtEndPr/>
      <w:sdtContent>
        <w:p w14:paraId="7A0A947D" w14:textId="563377E0" w:rsidR="00E53B86" w:rsidRPr="00CE4AE7" w:rsidRDefault="0071536E" w:rsidP="0071536E">
          <w:pPr>
            <w:rPr>
              <w:rFonts w:ascii="Arial" w:hAnsi="Arial"/>
              <w:sz w:val="20"/>
            </w:rPr>
          </w:pPr>
          <w:r w:rsidRPr="00F47BA8">
            <w:rPr>
              <w:rStyle w:val="Platzhaltertext"/>
            </w:rPr>
            <w:t>Klicken oder tippen Sie hier, um Text einzugeben.</w:t>
          </w:r>
        </w:p>
      </w:sdtContent>
    </w:sdt>
    <w:p w14:paraId="02EF829D" w14:textId="77777777" w:rsidR="00E53B86" w:rsidRPr="00CE4AE7" w:rsidRDefault="00E53B86" w:rsidP="00E53B86">
      <w:pPr>
        <w:rPr>
          <w:rFonts w:ascii="Arial" w:hAnsi="Arial"/>
          <w:sz w:val="20"/>
        </w:rPr>
      </w:pPr>
    </w:p>
    <w:p w14:paraId="3972769C" w14:textId="77777777" w:rsidR="00E53B86" w:rsidRPr="00CE4AE7" w:rsidRDefault="00E53B86" w:rsidP="00E53B86">
      <w:pPr>
        <w:numPr>
          <w:ilvl w:val="0"/>
          <w:numId w:val="43"/>
        </w:numPr>
        <w:spacing w:line="240" w:lineRule="auto"/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>Bewegungsverhalten / Grobmotorik (Turnen, Spiel- und Pausenplatz)?</w:t>
      </w:r>
    </w:p>
    <w:p w14:paraId="773D13A4" w14:textId="29487D5B" w:rsidR="00E53B86" w:rsidRDefault="00E53B86" w:rsidP="00E53B86">
      <w:pPr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id w:val="-460190239"/>
        <w:placeholder>
          <w:docPart w:val="DefaultPlaceholder_-1854013440"/>
        </w:placeholder>
        <w:showingPlcHdr/>
      </w:sdtPr>
      <w:sdtEndPr/>
      <w:sdtContent>
        <w:p w14:paraId="5CFDC288" w14:textId="61303AF3" w:rsidR="0071536E" w:rsidRPr="00CE4AE7" w:rsidRDefault="0071536E" w:rsidP="00E53B86">
          <w:pPr>
            <w:rPr>
              <w:rFonts w:ascii="Arial" w:hAnsi="Arial"/>
              <w:sz w:val="20"/>
            </w:rPr>
          </w:pPr>
          <w:r w:rsidRPr="00F47BA8">
            <w:rPr>
              <w:rStyle w:val="Platzhaltertext"/>
            </w:rPr>
            <w:t>Klicken oder tippen Sie hier, um Text einzugeben.</w:t>
          </w:r>
        </w:p>
      </w:sdtContent>
    </w:sdt>
    <w:p w14:paraId="18B40986" w14:textId="77777777" w:rsidR="00E53B86" w:rsidRPr="00CE4AE7" w:rsidRDefault="00E53B86" w:rsidP="00E53B86">
      <w:pPr>
        <w:rPr>
          <w:rFonts w:ascii="Arial" w:hAnsi="Arial"/>
          <w:sz w:val="20"/>
        </w:rPr>
      </w:pPr>
    </w:p>
    <w:p w14:paraId="4DDE0BE2" w14:textId="77777777" w:rsidR="00E53B86" w:rsidRPr="00CE4AE7" w:rsidRDefault="00E53B86" w:rsidP="00E53B86">
      <w:pPr>
        <w:numPr>
          <w:ilvl w:val="0"/>
          <w:numId w:val="43"/>
        </w:numPr>
        <w:spacing w:line="240" w:lineRule="auto"/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 xml:space="preserve"> Fein- und Grafomotorik (Werken, Basteln, Zeichnen, Schreiben)?</w:t>
      </w:r>
    </w:p>
    <w:p w14:paraId="5A7AAB66" w14:textId="77777777" w:rsidR="00E53B86" w:rsidRPr="00CE4AE7" w:rsidRDefault="00E53B86" w:rsidP="00E53B86">
      <w:pPr>
        <w:rPr>
          <w:rFonts w:ascii="Arial" w:hAnsi="Arial"/>
          <w:sz w:val="20"/>
        </w:rPr>
      </w:pPr>
    </w:p>
    <w:sdt>
      <w:sdtPr>
        <w:rPr>
          <w:rFonts w:ascii="Arial" w:hAnsi="Arial"/>
          <w:sz w:val="20"/>
        </w:rPr>
        <w:id w:val="276607148"/>
        <w:placeholder>
          <w:docPart w:val="DefaultPlaceholder_-1854013440"/>
        </w:placeholder>
        <w:showingPlcHdr/>
      </w:sdtPr>
      <w:sdtEndPr/>
      <w:sdtContent>
        <w:p w14:paraId="0E878805" w14:textId="04EB9676" w:rsidR="00E53B86" w:rsidRDefault="0071536E" w:rsidP="00E53B86">
          <w:pPr>
            <w:pBdr>
              <w:bottom w:val="single" w:sz="12" w:space="1" w:color="auto"/>
            </w:pBdr>
            <w:rPr>
              <w:rFonts w:ascii="Arial" w:hAnsi="Arial"/>
              <w:sz w:val="20"/>
            </w:rPr>
          </w:pPr>
          <w:r w:rsidRPr="00F47BA8">
            <w:rPr>
              <w:rStyle w:val="Platzhaltertext"/>
            </w:rPr>
            <w:t>Klicken oder tippen Sie hier, um Text einzugeben.</w:t>
          </w:r>
        </w:p>
      </w:sdtContent>
    </w:sdt>
    <w:p w14:paraId="3F6F2E7A" w14:textId="52DE1779" w:rsidR="0071536E" w:rsidRDefault="0071536E" w:rsidP="00E53B86">
      <w:pPr>
        <w:pBdr>
          <w:bottom w:val="single" w:sz="12" w:space="1" w:color="auto"/>
        </w:pBdr>
        <w:rPr>
          <w:rFonts w:ascii="Arial" w:hAnsi="Arial"/>
          <w:sz w:val="20"/>
        </w:rPr>
      </w:pPr>
    </w:p>
    <w:p w14:paraId="2D376389" w14:textId="77777777" w:rsidR="0071536E" w:rsidRPr="00CE4AE7" w:rsidRDefault="0071536E" w:rsidP="00E53B86">
      <w:pPr>
        <w:pBdr>
          <w:bottom w:val="single" w:sz="12" w:space="1" w:color="auto"/>
        </w:pBdr>
        <w:rPr>
          <w:rFonts w:ascii="Arial" w:hAnsi="Arial"/>
          <w:sz w:val="20"/>
        </w:rPr>
      </w:pPr>
    </w:p>
    <w:p w14:paraId="0079ED21" w14:textId="77777777" w:rsidR="00E53B86" w:rsidRPr="00CE4AE7" w:rsidRDefault="00E53B86" w:rsidP="00E53B86">
      <w:pPr>
        <w:rPr>
          <w:rFonts w:ascii="Arial" w:hAnsi="Arial"/>
          <w:sz w:val="20"/>
        </w:rPr>
      </w:pPr>
    </w:p>
    <w:p w14:paraId="608ABF23" w14:textId="77777777" w:rsidR="00E53B86" w:rsidRPr="00CE4AE7" w:rsidRDefault="00E53B86" w:rsidP="00E53B86">
      <w:pPr>
        <w:rPr>
          <w:rFonts w:ascii="Arial" w:hAnsi="Arial"/>
          <w:b/>
          <w:sz w:val="20"/>
        </w:rPr>
      </w:pPr>
      <w:r w:rsidRPr="00CE4AE7">
        <w:rPr>
          <w:rFonts w:ascii="Arial" w:hAnsi="Arial"/>
          <w:b/>
          <w:sz w:val="20"/>
        </w:rPr>
        <w:t>Anmeldung erfolgt durch</w:t>
      </w:r>
    </w:p>
    <w:p w14:paraId="77B3199A" w14:textId="058FEAFE" w:rsidR="0071536E" w:rsidRDefault="00E53B86" w:rsidP="00E53B86">
      <w:pPr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br/>
        <w:t>Name:</w:t>
      </w:r>
      <w:r w:rsidR="00DD1C99">
        <w:rPr>
          <w:rFonts w:ascii="Arial" w:hAnsi="Arial"/>
          <w:sz w:val="20"/>
        </w:rPr>
        <w:t xml:space="preserve"> </w:t>
      </w:r>
      <w:r w:rsidR="0071536E">
        <w:rPr>
          <w:rFonts w:ascii="Arial" w:hAnsi="Arial"/>
          <w:sz w:val="20"/>
        </w:rPr>
        <w:tab/>
      </w:r>
      <w:r w:rsidR="0071536E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305291523"/>
          <w:placeholder>
            <w:docPart w:val="DefaultPlaceholder_-1854013440"/>
          </w:placeholder>
          <w:showingPlcHdr/>
        </w:sdtPr>
        <w:sdtEndPr/>
        <w:sdtContent>
          <w:r w:rsidR="0071536E" w:rsidRPr="00F47BA8">
            <w:rPr>
              <w:rStyle w:val="Platzhaltertext"/>
            </w:rPr>
            <w:t>Klicken oder tippen Sie hier, um Text einzugeben.</w:t>
          </w:r>
        </w:sdtContent>
      </w:sdt>
    </w:p>
    <w:p w14:paraId="45D38BBD" w14:textId="14E66725" w:rsidR="00E53B86" w:rsidRPr="00CE4AE7" w:rsidRDefault="00DD1C99" w:rsidP="00E53B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Telef</w:t>
      </w:r>
      <w:r w:rsidRPr="00CE4AE7">
        <w:rPr>
          <w:rFonts w:ascii="Arial" w:hAnsi="Arial"/>
          <w:sz w:val="20"/>
        </w:rPr>
        <w:t xml:space="preserve">on: </w:t>
      </w:r>
      <w:r w:rsidR="00453996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389649764"/>
          <w:placeholder>
            <w:docPart w:val="DefaultPlaceholder_-1854013440"/>
          </w:placeholder>
          <w:showingPlcHdr/>
        </w:sdtPr>
        <w:sdtEndPr/>
        <w:sdtContent>
          <w:r w:rsidR="00453996" w:rsidRPr="00F47BA8">
            <w:rPr>
              <w:rStyle w:val="Platzhaltertext"/>
            </w:rPr>
            <w:t>Klicken oder tippen Sie hier, um Text einzugeben.</w:t>
          </w:r>
        </w:sdtContent>
      </w:sdt>
    </w:p>
    <w:p w14:paraId="5FA4B7C9" w14:textId="77777777" w:rsidR="00E53B86" w:rsidRPr="00CE4AE7" w:rsidRDefault="00E53B86" w:rsidP="00E53B86">
      <w:pPr>
        <w:rPr>
          <w:rFonts w:ascii="Arial" w:hAnsi="Arial"/>
          <w:sz w:val="20"/>
        </w:rPr>
      </w:pPr>
    </w:p>
    <w:p w14:paraId="74934588" w14:textId="78722A65" w:rsidR="00453996" w:rsidRDefault="00E53B86" w:rsidP="00992079">
      <w:pPr>
        <w:spacing w:line="259" w:lineRule="auto"/>
        <w:ind w:left="2835" w:hanging="2835"/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>Funktion (bitte ankreuzen):</w:t>
      </w:r>
      <w:r w:rsidRPr="00CE4AE7">
        <w:rPr>
          <w:rFonts w:ascii="Arial" w:hAnsi="Arial"/>
          <w:sz w:val="20"/>
        </w:rPr>
        <w:tab/>
        <w:t>Erziehungsberechtigte</w:t>
      </w:r>
      <w:r w:rsidR="00453996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5189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9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E4AE7">
        <w:rPr>
          <w:rFonts w:ascii="Arial" w:hAnsi="Arial"/>
          <w:sz w:val="20"/>
        </w:rPr>
        <w:tab/>
      </w:r>
    </w:p>
    <w:p w14:paraId="6BC355DD" w14:textId="7F96A882" w:rsidR="00453996" w:rsidRDefault="00453996" w:rsidP="00453996">
      <w:pPr>
        <w:spacing w:line="259" w:lineRule="auto"/>
        <w:ind w:left="2835"/>
        <w:rPr>
          <w:rFonts w:ascii="Arial" w:hAnsi="Arial"/>
          <w:sz w:val="20"/>
        </w:rPr>
      </w:pPr>
      <w:r>
        <w:rPr>
          <w:rFonts w:ascii="Arial" w:hAnsi="Arial"/>
          <w:sz w:val="20"/>
        </w:rPr>
        <w:t>Lehrperson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28079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3B86" w:rsidRPr="00CE4AE7">
        <w:rPr>
          <w:rFonts w:ascii="Arial" w:hAnsi="Arial"/>
          <w:sz w:val="20"/>
        </w:rPr>
        <w:t xml:space="preserve">          </w:t>
      </w:r>
      <w:r w:rsidR="00E53B86" w:rsidRPr="00CE4AE7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Schuldienste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6969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3B86" w:rsidRPr="00CE4AE7">
        <w:rPr>
          <w:rFonts w:ascii="Arial" w:hAnsi="Arial"/>
          <w:sz w:val="20"/>
        </w:rPr>
        <w:tab/>
      </w:r>
      <w:r w:rsidR="00E53B86" w:rsidRPr="00CE4AE7">
        <w:rPr>
          <w:rFonts w:ascii="Arial" w:hAnsi="Arial"/>
          <w:sz w:val="20"/>
        </w:rPr>
        <w:tab/>
      </w:r>
      <w:r w:rsidR="00E53B86" w:rsidRPr="00CE4AE7">
        <w:rPr>
          <w:rFonts w:ascii="Arial" w:hAnsi="Arial"/>
          <w:sz w:val="20"/>
        </w:rPr>
        <w:tab/>
      </w:r>
    </w:p>
    <w:p w14:paraId="441C8BE7" w14:textId="5B5745DE" w:rsidR="00453996" w:rsidRDefault="00E53B86" w:rsidP="00453996">
      <w:pPr>
        <w:spacing w:line="259" w:lineRule="auto"/>
        <w:ind w:left="2836" w:hanging="1"/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>A</w:t>
      </w:r>
      <w:r w:rsidR="00453996">
        <w:rPr>
          <w:rFonts w:ascii="Arial" w:hAnsi="Arial"/>
          <w:sz w:val="20"/>
        </w:rPr>
        <w:t>ndere</w:t>
      </w:r>
      <w:r w:rsidR="00453996">
        <w:rPr>
          <w:rFonts w:ascii="Arial" w:hAnsi="Arial"/>
          <w:sz w:val="20"/>
        </w:rPr>
        <w:tab/>
      </w:r>
      <w:r w:rsidR="00453996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96963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9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E4AE7">
        <w:rPr>
          <w:rFonts w:ascii="Arial" w:hAnsi="Arial"/>
          <w:sz w:val="20"/>
        </w:rPr>
        <w:t xml:space="preserve"> </w:t>
      </w:r>
      <w:r w:rsidR="00453996">
        <w:rPr>
          <w:rFonts w:ascii="Arial" w:hAnsi="Arial"/>
          <w:sz w:val="20"/>
        </w:rPr>
        <w:br/>
      </w:r>
      <w:sdt>
        <w:sdtPr>
          <w:rPr>
            <w:rFonts w:ascii="Arial" w:hAnsi="Arial"/>
            <w:sz w:val="20"/>
          </w:rPr>
          <w:id w:val="-724371921"/>
          <w:placeholder>
            <w:docPart w:val="DefaultPlaceholder_-1854013440"/>
          </w:placeholder>
          <w:showingPlcHdr/>
        </w:sdtPr>
        <w:sdtEndPr/>
        <w:sdtContent>
          <w:r w:rsidR="00453996" w:rsidRPr="00F47BA8">
            <w:rPr>
              <w:rStyle w:val="Platzhaltertext"/>
            </w:rPr>
            <w:t>Klicken oder tippen Sie hier, um Text einzugeben.</w:t>
          </w:r>
        </w:sdtContent>
      </w:sdt>
    </w:p>
    <w:p w14:paraId="1C0DC8BD" w14:textId="77777777" w:rsidR="00453996" w:rsidRDefault="00453996" w:rsidP="00453996">
      <w:pPr>
        <w:spacing w:line="259" w:lineRule="auto"/>
        <w:rPr>
          <w:rFonts w:ascii="Arial" w:hAnsi="Arial"/>
          <w:sz w:val="20"/>
        </w:rPr>
      </w:pPr>
    </w:p>
    <w:p w14:paraId="21AE2D6D" w14:textId="77777777" w:rsidR="00453996" w:rsidRDefault="00E53B86" w:rsidP="00453996">
      <w:pPr>
        <w:spacing w:line="259" w:lineRule="auto"/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 xml:space="preserve">Für Fremdsprachige: Dolmetscherdienst erforderlich?    </w:t>
      </w:r>
    </w:p>
    <w:p w14:paraId="4A6C0FEA" w14:textId="77777777" w:rsidR="00453996" w:rsidRDefault="00453996" w:rsidP="00453996">
      <w:pPr>
        <w:spacing w:line="259" w:lineRule="auto"/>
        <w:rPr>
          <w:rFonts w:ascii="Arial" w:hAnsi="Arial"/>
          <w:sz w:val="20"/>
        </w:rPr>
      </w:pPr>
    </w:p>
    <w:p w14:paraId="410AE114" w14:textId="1D240205" w:rsidR="00E53B86" w:rsidRPr="00CE4AE7" w:rsidRDefault="00E53B86" w:rsidP="00453996">
      <w:pPr>
        <w:spacing w:line="259" w:lineRule="auto"/>
        <w:ind w:left="2127" w:firstLine="709"/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>Eltern</w:t>
      </w:r>
      <w:r w:rsidR="00992079">
        <w:rPr>
          <w:rFonts w:ascii="Arial" w:hAnsi="Arial"/>
          <w:sz w:val="20"/>
        </w:rPr>
        <w:t>:</w:t>
      </w:r>
      <w:r w:rsidRPr="00CE4AE7">
        <w:rPr>
          <w:rFonts w:ascii="Arial" w:hAnsi="Arial"/>
          <w:sz w:val="20"/>
        </w:rPr>
        <w:t xml:space="preserve"> </w:t>
      </w:r>
      <w:r w:rsidR="00992079">
        <w:rPr>
          <w:rFonts w:ascii="Arial" w:hAnsi="Arial"/>
          <w:sz w:val="20"/>
        </w:rPr>
        <w:t xml:space="preserve">    </w:t>
      </w:r>
      <w:r w:rsidRPr="00CE4AE7">
        <w:rPr>
          <w:rFonts w:ascii="Arial" w:hAnsi="Arial"/>
          <w:sz w:val="20"/>
        </w:rPr>
        <w:t>ja</w:t>
      </w:r>
      <w:r w:rsidR="00453996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99455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9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E4AE7">
        <w:rPr>
          <w:rFonts w:ascii="Arial" w:hAnsi="Arial"/>
          <w:sz w:val="20"/>
        </w:rPr>
        <w:t xml:space="preserve"> </w:t>
      </w:r>
      <w:r w:rsidR="00453996">
        <w:rPr>
          <w:rFonts w:ascii="Arial" w:hAnsi="Arial"/>
          <w:sz w:val="20"/>
        </w:rPr>
        <w:tab/>
      </w:r>
      <w:r w:rsidR="00A34EE0">
        <w:rPr>
          <w:rFonts w:ascii="Arial" w:hAnsi="Arial"/>
          <w:sz w:val="20"/>
        </w:rPr>
        <w:tab/>
      </w:r>
      <w:r w:rsidRPr="00CE4AE7">
        <w:rPr>
          <w:rFonts w:ascii="Arial" w:hAnsi="Arial"/>
          <w:sz w:val="20"/>
        </w:rPr>
        <w:t>nein</w:t>
      </w:r>
      <w:r w:rsidR="00453996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43539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99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E4AE7">
        <w:rPr>
          <w:rFonts w:ascii="Arial" w:hAnsi="Arial"/>
          <w:sz w:val="20"/>
        </w:rPr>
        <w:t xml:space="preserve">  </w:t>
      </w:r>
    </w:p>
    <w:p w14:paraId="5969864B" w14:textId="0B894FE1" w:rsidR="00E53B86" w:rsidRPr="00CE4AE7" w:rsidRDefault="00453996" w:rsidP="00453996">
      <w:pPr>
        <w:ind w:left="2127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Ki</w:t>
      </w:r>
      <w:r w:rsidR="00E53B86" w:rsidRPr="00CE4AE7">
        <w:rPr>
          <w:rFonts w:ascii="Arial" w:hAnsi="Arial"/>
          <w:sz w:val="20"/>
        </w:rPr>
        <w:t>nd</w:t>
      </w:r>
      <w:r w:rsidR="00992079">
        <w:rPr>
          <w:rFonts w:ascii="Arial" w:hAnsi="Arial"/>
          <w:sz w:val="20"/>
        </w:rPr>
        <w:t>:</w:t>
      </w:r>
      <w:r w:rsidR="00E53B86" w:rsidRPr="00CE4AE7">
        <w:rPr>
          <w:rFonts w:ascii="Arial" w:hAnsi="Arial"/>
          <w:sz w:val="20"/>
        </w:rPr>
        <w:t xml:space="preserve"> </w:t>
      </w:r>
      <w:r w:rsidR="00992079">
        <w:rPr>
          <w:rFonts w:ascii="Arial" w:hAnsi="Arial"/>
          <w:sz w:val="20"/>
        </w:rPr>
        <w:t xml:space="preserve">      </w:t>
      </w:r>
      <w:r w:rsidR="00E53B86" w:rsidRPr="00CE4AE7">
        <w:rPr>
          <w:rFonts w:ascii="Arial" w:hAnsi="Arial"/>
          <w:sz w:val="20"/>
        </w:rPr>
        <w:t>ja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816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Arial" w:hAnsi="Arial"/>
          <w:sz w:val="20"/>
        </w:rPr>
        <w:tab/>
      </w:r>
      <w:r w:rsidR="00A34EE0">
        <w:rPr>
          <w:rFonts w:ascii="Arial" w:hAnsi="Arial"/>
          <w:sz w:val="20"/>
        </w:rPr>
        <w:tab/>
      </w:r>
      <w:r w:rsidR="00E53B86" w:rsidRPr="00CE4AE7">
        <w:rPr>
          <w:rFonts w:ascii="Arial" w:hAnsi="Arial"/>
          <w:sz w:val="20"/>
        </w:rPr>
        <w:t>nein</w:t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94920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786296D4" w14:textId="1A9A4179" w:rsidR="00453996" w:rsidRDefault="00453996" w:rsidP="00E53B86">
      <w:pPr>
        <w:pBdr>
          <w:bottom w:val="single" w:sz="12" w:space="1" w:color="auto"/>
        </w:pBdr>
        <w:rPr>
          <w:rFonts w:ascii="Arial" w:hAnsi="Arial"/>
          <w:sz w:val="20"/>
        </w:rPr>
      </w:pPr>
    </w:p>
    <w:p w14:paraId="2ACE7176" w14:textId="77777777" w:rsidR="00453996" w:rsidRDefault="00453996" w:rsidP="00E53B86">
      <w:pPr>
        <w:pBdr>
          <w:bottom w:val="single" w:sz="12" w:space="1" w:color="auto"/>
        </w:pBdr>
        <w:rPr>
          <w:rFonts w:ascii="Arial" w:hAnsi="Arial"/>
          <w:sz w:val="20"/>
        </w:rPr>
      </w:pPr>
    </w:p>
    <w:p w14:paraId="02F99026" w14:textId="047D9E32" w:rsidR="00453996" w:rsidRDefault="00453996" w:rsidP="00E53B86">
      <w:pPr>
        <w:rPr>
          <w:rFonts w:ascii="Arial" w:hAnsi="Arial"/>
          <w:sz w:val="20"/>
        </w:rPr>
      </w:pPr>
    </w:p>
    <w:p w14:paraId="0A1B639D" w14:textId="77777777" w:rsidR="00453996" w:rsidRDefault="00453996" w:rsidP="00E53B86">
      <w:pPr>
        <w:rPr>
          <w:rFonts w:ascii="Arial" w:hAnsi="Arial"/>
          <w:sz w:val="20"/>
        </w:rPr>
      </w:pPr>
    </w:p>
    <w:p w14:paraId="4C3E4042" w14:textId="139BAB7B" w:rsidR="00453996" w:rsidRDefault="00E53B86" w:rsidP="00453996">
      <w:pPr>
        <w:rPr>
          <w:rFonts w:ascii="Arial" w:hAnsi="Arial"/>
          <w:sz w:val="20"/>
        </w:rPr>
      </w:pPr>
      <w:r w:rsidRPr="00CE4AE7">
        <w:rPr>
          <w:rFonts w:ascii="Arial" w:hAnsi="Arial"/>
          <w:sz w:val="20"/>
        </w:rPr>
        <w:t>Die Eltern bzw. die Erziehungsberechtigten des Kindes sind mit dieser Anmeldung einverstanden und bestätigen dies mit ihrer Unterschrift.</w:t>
      </w:r>
    </w:p>
    <w:p w14:paraId="560E4548" w14:textId="48DE9D81" w:rsidR="00453996" w:rsidRDefault="00453996" w:rsidP="00453996">
      <w:pPr>
        <w:rPr>
          <w:rFonts w:ascii="Arial" w:hAnsi="Arial"/>
          <w:sz w:val="20"/>
        </w:rPr>
      </w:pPr>
    </w:p>
    <w:p w14:paraId="1F4D3947" w14:textId="32EFA89E" w:rsidR="00453996" w:rsidRDefault="00453996" w:rsidP="0045399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Ort und Datum: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705863919"/>
          <w:placeholder>
            <w:docPart w:val="DefaultPlaceholder_-1854013440"/>
          </w:placeholder>
          <w:showingPlcHdr/>
        </w:sdtPr>
        <w:sdtEndPr/>
        <w:sdtContent>
          <w:r w:rsidRPr="00F47BA8">
            <w:rPr>
              <w:rStyle w:val="Platzhaltertext"/>
            </w:rPr>
            <w:t>Klicken oder tippen Sie hier, um Text einzugeben.</w:t>
          </w:r>
        </w:sdtContent>
      </w:sdt>
    </w:p>
    <w:p w14:paraId="0A91BD99" w14:textId="7F80139E" w:rsidR="00453996" w:rsidRDefault="00453996" w:rsidP="00453996">
      <w:pPr>
        <w:rPr>
          <w:rFonts w:ascii="Arial" w:hAnsi="Arial"/>
          <w:sz w:val="20"/>
        </w:rPr>
      </w:pPr>
    </w:p>
    <w:p w14:paraId="26844CAB" w14:textId="77777777" w:rsidR="00A34EE0" w:rsidRDefault="00A34EE0" w:rsidP="00453996">
      <w:pPr>
        <w:rPr>
          <w:rFonts w:ascii="Arial" w:hAnsi="Arial"/>
          <w:sz w:val="20"/>
        </w:rPr>
      </w:pPr>
    </w:p>
    <w:p w14:paraId="6F7D8670" w14:textId="632BAECF" w:rsidR="00453996" w:rsidRDefault="00453996" w:rsidP="0045399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Unterschrift:</w:t>
      </w:r>
      <w:r>
        <w:rPr>
          <w:rFonts w:ascii="Arial" w:hAnsi="Arial"/>
          <w:sz w:val="20"/>
        </w:rPr>
        <w:tab/>
      </w:r>
      <w:r w:rsidR="00A34EE0">
        <w:rPr>
          <w:rFonts w:ascii="Arial" w:hAnsi="Arial"/>
          <w:sz w:val="20"/>
        </w:rPr>
        <w:tab/>
        <w:t>…………………………………………………………….</w:t>
      </w:r>
    </w:p>
    <w:p w14:paraId="050536D5" w14:textId="093CB837" w:rsidR="00A34EE0" w:rsidRDefault="00A34EE0" w:rsidP="00453996">
      <w:pPr>
        <w:rPr>
          <w:rFonts w:ascii="Arial" w:hAnsi="Arial"/>
          <w:sz w:val="20"/>
        </w:rPr>
      </w:pPr>
    </w:p>
    <w:p w14:paraId="7973B91E" w14:textId="47472DAD" w:rsidR="00A34EE0" w:rsidRDefault="00A34EE0" w:rsidP="00453996">
      <w:pPr>
        <w:rPr>
          <w:rFonts w:ascii="Arial" w:hAnsi="Arial"/>
          <w:sz w:val="20"/>
        </w:rPr>
      </w:pPr>
    </w:p>
    <w:p w14:paraId="67D1E49B" w14:textId="515F34CB" w:rsidR="009877DC" w:rsidRPr="009877DC" w:rsidRDefault="009877DC" w:rsidP="00453996">
      <w:pPr>
        <w:rPr>
          <w:rFonts w:ascii="Arial" w:hAnsi="Arial"/>
          <w:b/>
          <w:sz w:val="20"/>
        </w:rPr>
      </w:pPr>
      <w:r w:rsidRPr="009877DC">
        <w:rPr>
          <w:rFonts w:ascii="Arial" w:hAnsi="Arial"/>
          <w:b/>
          <w:sz w:val="20"/>
        </w:rPr>
        <w:t>Bitte senden Sie diese von den Eltern bzw. Erziehungsberechtigten unterschriebe Anmeldung entweder per Post oder Mail an die folgende Adresse:</w:t>
      </w:r>
    </w:p>
    <w:p w14:paraId="16B3DF52" w14:textId="07DFC505" w:rsidR="009877DC" w:rsidRDefault="009877DC" w:rsidP="00453996">
      <w:pPr>
        <w:rPr>
          <w:rFonts w:ascii="Arial" w:hAnsi="Arial"/>
          <w:sz w:val="20"/>
        </w:rPr>
      </w:pPr>
    </w:p>
    <w:p w14:paraId="2E95FB9A" w14:textId="4D296D2E" w:rsidR="009877DC" w:rsidRDefault="009877DC" w:rsidP="0045399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Post:</w:t>
      </w:r>
      <w:r>
        <w:rPr>
          <w:rFonts w:ascii="Arial" w:hAnsi="Arial"/>
          <w:sz w:val="20"/>
        </w:rPr>
        <w:tab/>
        <w:t>Schuldienstsekretariat, Hauptgasse 13, 6130 Willisau</w:t>
      </w:r>
    </w:p>
    <w:p w14:paraId="0669A623" w14:textId="0706748F" w:rsidR="009877DC" w:rsidRDefault="009877DC" w:rsidP="0045399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Mail:</w:t>
      </w:r>
      <w:r>
        <w:rPr>
          <w:rFonts w:ascii="Arial" w:hAnsi="Arial"/>
          <w:sz w:val="20"/>
        </w:rPr>
        <w:tab/>
        <w:t>schuldienstsekretariat@vwil.ch</w:t>
      </w:r>
    </w:p>
    <w:p w14:paraId="10B016EC" w14:textId="39BC432B" w:rsidR="009877DC" w:rsidRDefault="009877DC" w:rsidP="0045399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8FCAC4F" w14:textId="77777777" w:rsidR="009877DC" w:rsidRDefault="009877DC" w:rsidP="00453996">
      <w:pPr>
        <w:rPr>
          <w:rFonts w:ascii="Arial" w:hAnsi="Arial"/>
          <w:sz w:val="20"/>
        </w:rPr>
      </w:pPr>
    </w:p>
    <w:p w14:paraId="7CC35B23" w14:textId="2BDDA3A7" w:rsidR="00A34EE0" w:rsidRPr="00A34EE0" w:rsidRDefault="00A34EE0" w:rsidP="00A34EE0">
      <w:pPr>
        <w:rPr>
          <w:rFonts w:ascii="Arial" w:hAnsi="Arial" w:cs="Arial"/>
          <w:b/>
          <w:bCs/>
          <w:sz w:val="20"/>
          <w:szCs w:val="20"/>
        </w:rPr>
      </w:pPr>
      <w:r w:rsidRPr="00A34EE0">
        <w:rPr>
          <w:rFonts w:ascii="Arial" w:hAnsi="Arial" w:cs="Arial"/>
          <w:b/>
          <w:bCs/>
          <w:sz w:val="20"/>
          <w:szCs w:val="20"/>
        </w:rPr>
        <w:t>Herzlichen Dank!</w:t>
      </w:r>
    </w:p>
    <w:p w14:paraId="6D8C5016" w14:textId="77777777" w:rsidR="00A34EE0" w:rsidRPr="00A34EE0" w:rsidRDefault="00A34EE0" w:rsidP="00A34EE0">
      <w:pPr>
        <w:rPr>
          <w:rFonts w:ascii="Arial" w:hAnsi="Arial" w:cs="Arial"/>
          <w:bCs/>
          <w:sz w:val="20"/>
          <w:szCs w:val="20"/>
        </w:rPr>
      </w:pPr>
      <w:r w:rsidRPr="00A34EE0">
        <w:rPr>
          <w:rFonts w:ascii="Arial" w:hAnsi="Arial" w:cs="Arial"/>
          <w:bCs/>
          <w:sz w:val="20"/>
          <w:szCs w:val="20"/>
        </w:rPr>
        <w:t>Wir werden Ihnen den Eingang dieser Anmeldung schriftlich bestätigen und uns so schnell wie möglich zu einer Terminvereinbarung mit den Eltern / Erziehungsberechtigten in Verbindung setzen.</w:t>
      </w:r>
    </w:p>
    <w:p w14:paraId="6724FBD8" w14:textId="77777777" w:rsidR="00A34EE0" w:rsidRDefault="00A34EE0" w:rsidP="00453996">
      <w:pPr>
        <w:rPr>
          <w:sz w:val="20"/>
          <w:szCs w:val="20"/>
        </w:rPr>
      </w:pPr>
    </w:p>
    <w:sectPr w:rsidR="00A34EE0" w:rsidSect="00E53B86">
      <w:type w:val="continuous"/>
      <w:pgSz w:w="11906" w:h="16838"/>
      <w:pgMar w:top="1417" w:right="1417" w:bottom="1134" w:left="1417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172A" w14:textId="77777777" w:rsidR="00A83A97" w:rsidRDefault="00A83A97" w:rsidP="00F91D37">
      <w:pPr>
        <w:spacing w:line="240" w:lineRule="auto"/>
      </w:pPr>
      <w:r>
        <w:separator/>
      </w:r>
    </w:p>
  </w:endnote>
  <w:endnote w:type="continuationSeparator" w:id="0">
    <w:p w14:paraId="505A0551" w14:textId="77777777" w:rsidR="00A83A97" w:rsidRDefault="00A83A9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panose1 w:val="020B0804020202020204"/>
    <w:charset w:val="00"/>
    <w:family w:val="swiss"/>
    <w:pitch w:val="variable"/>
    <w:sig w:usb0="2000028F" w:usb1="00000002" w:usb2="00000000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0D5A" w14:textId="3D398A2F" w:rsidR="001B7D5A" w:rsidRPr="006C04FE" w:rsidRDefault="001B7D5A" w:rsidP="006C04FE">
    <w:pPr>
      <w:pStyle w:val="Fuzeile"/>
      <w:jc w:val="center"/>
      <w:rPr>
        <w:rFonts w:asciiTheme="majorHAnsi" w:hAnsiTheme="majorHAnsi"/>
      </w:rPr>
    </w:pPr>
    <w:r w:rsidRPr="006C04FE">
      <w:rPr>
        <w:rFonts w:asciiTheme="majorHAnsi" w:hAnsiTheme="majorHAnsi"/>
        <w:noProof/>
        <w:lang w:val="de-DE" w:eastAsia="de-DE"/>
      </w:rPr>
      <w:drawing>
        <wp:anchor distT="0" distB="0" distL="114300" distR="114300" simplePos="0" relativeHeight="251700223" behindDoc="0" locked="0" layoutInCell="1" allowOverlap="1" wp14:anchorId="55E1C9C0" wp14:editId="15FE229F">
          <wp:simplePos x="0" y="0"/>
          <wp:positionH relativeFrom="page">
            <wp:posOffset>3355340</wp:posOffset>
          </wp:positionH>
          <wp:positionV relativeFrom="paragraph">
            <wp:posOffset>-3204210</wp:posOffset>
          </wp:positionV>
          <wp:extent cx="3063600" cy="3063600"/>
          <wp:effectExtent l="0" t="0" r="381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00" cy="30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4FE" w:rsidRPr="006C04FE">
      <w:rPr>
        <w:rFonts w:asciiTheme="majorHAnsi" w:hAnsiTheme="majorHAnsi"/>
      </w:rPr>
      <w:t>Schuldienste Willisau</w:t>
    </w:r>
  </w:p>
  <w:p w14:paraId="24587CCC" w14:textId="682B53BC" w:rsidR="006C04FE" w:rsidRDefault="006C04FE" w:rsidP="006C04FE">
    <w:pPr>
      <w:pStyle w:val="Fuzeile"/>
      <w:jc w:val="center"/>
    </w:pPr>
    <w:r>
      <w:t>Logopädischer Dienst          Psychomotorische Therapiestelle          Schulpsychologischer Dienst          Schulsozialarbeit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00F2" w14:textId="3F1ED4DF" w:rsidR="001B7D5A" w:rsidRDefault="001B7D5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99199" behindDoc="0" locked="0" layoutInCell="1" allowOverlap="1" wp14:anchorId="7A34CEF0" wp14:editId="4A44E63E">
          <wp:simplePos x="0" y="0"/>
          <wp:positionH relativeFrom="page">
            <wp:posOffset>3355340</wp:posOffset>
          </wp:positionH>
          <wp:positionV relativeFrom="paragraph">
            <wp:posOffset>-3204210</wp:posOffset>
          </wp:positionV>
          <wp:extent cx="3063600" cy="3063600"/>
          <wp:effectExtent l="0" t="0" r="381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00" cy="30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3851" w14:textId="77777777" w:rsidR="00A83A97" w:rsidRDefault="00A83A97" w:rsidP="00F91D37">
      <w:pPr>
        <w:spacing w:line="240" w:lineRule="auto"/>
      </w:pPr>
      <w:r>
        <w:separator/>
      </w:r>
    </w:p>
  </w:footnote>
  <w:footnote w:type="continuationSeparator" w:id="0">
    <w:p w14:paraId="1E51A11B" w14:textId="77777777" w:rsidR="00A83A97" w:rsidRDefault="00A83A9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28EC" w14:textId="29430DC0" w:rsidR="001B7D5A" w:rsidRDefault="001B7D5A" w:rsidP="007A398B">
    <w:pPr>
      <w:pStyle w:val="Kopfzeile"/>
      <w:tabs>
        <w:tab w:val="clear" w:pos="4536"/>
        <w:tab w:val="clear" w:pos="9072"/>
        <w:tab w:val="left" w:pos="88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5417" w14:textId="7CB3CC18" w:rsidR="001B7D5A" w:rsidRDefault="001B7D5A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88959" behindDoc="0" locked="1" layoutInCell="1" allowOverlap="1" wp14:anchorId="2FA3D597" wp14:editId="41698330">
              <wp:simplePos x="0" y="0"/>
              <wp:positionH relativeFrom="rightMargin">
                <wp:posOffset>-872490</wp:posOffset>
              </wp:positionH>
              <wp:positionV relativeFrom="page">
                <wp:posOffset>114300</wp:posOffset>
              </wp:positionV>
              <wp:extent cx="1774190" cy="949960"/>
              <wp:effectExtent l="0" t="0" r="0" b="2540"/>
              <wp:wrapNone/>
              <wp:docPr id="37" name="Gruppieren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4190" cy="949960"/>
                        <a:chOff x="0" y="0"/>
                        <a:chExt cx="1775437" cy="949643"/>
                      </a:xfrm>
                    </wpg:grpSpPr>
                    <pic:pic xmlns:pic="http://schemas.openxmlformats.org/drawingml/2006/picture">
                      <pic:nvPicPr>
                        <pic:cNvPr id="38" name="Grafi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3363"/>
                          <a:ext cx="1547495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Rechteck 39"/>
                      <wps:cNvSpPr/>
                      <wps:spPr>
                        <a:xfrm>
                          <a:off x="1595437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8D29FF" id="Gruppieren 37" o:spid="_x0000_s1026" style="position:absolute;margin-left:-68.7pt;margin-top:9pt;width:139.7pt;height:74.8pt;z-index:251688959;mso-position-horizontal-relative:right-margin-area;mso-position-vertical-relative:page;mso-width-relative:margin;mso-height-relative:margin" coordsize="17754,94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8" o:spid="_x0000_s1027" type="#_x0000_t75" style="position:absolute;top:2333;width:15474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">
                <v:imagedata r:id="rId2" o:title=""/>
                <v:path arrowok="t"/>
              </v:shape>
              <v:rect id="Rechteck 39" o:spid="_x0000_s1028" style="position:absolute;left:1595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A673EF"/>
    <w:multiLevelType w:val="multilevel"/>
    <w:tmpl w:val="11B6E1A0"/>
    <w:numStyleLink w:val="Nummerierteberschriften"/>
  </w:abstractNum>
  <w:abstractNum w:abstractNumId="1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98F4672"/>
    <w:multiLevelType w:val="multilevel"/>
    <w:tmpl w:val="11B6E1A0"/>
    <w:numStyleLink w:val="Nummerierteberschriften"/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306D5"/>
    <w:multiLevelType w:val="multilevel"/>
    <w:tmpl w:val="11B6E1A0"/>
    <w:styleLink w:val="Nummerierteberschriften"/>
    <w:lvl w:ilvl="0">
      <w:start w:val="1"/>
      <w:numFmt w:val="decimal"/>
      <w:pStyle w:val="berschrift1nummeriert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suff w:val="space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27" w:hanging="227"/>
      </w:pPr>
      <w:rPr>
        <w:rFonts w:hint="default"/>
      </w:rPr>
    </w:lvl>
  </w:abstractNum>
  <w:abstractNum w:abstractNumId="16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823A5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B3B49F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84" w:hanging="284"/>
      </w:pPr>
      <w:rPr>
        <w:rFonts w:hint="default"/>
      </w:rPr>
    </w:lvl>
  </w:abstractNum>
  <w:abstractNum w:abstractNumId="23" w15:restartNumberingAfterBreak="0">
    <w:nsid w:val="512E26E5"/>
    <w:multiLevelType w:val="multilevel"/>
    <w:tmpl w:val="E848B110"/>
    <w:numStyleLink w:val="berschriftenjuristisch"/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CD02C0"/>
    <w:multiLevelType w:val="multilevel"/>
    <w:tmpl w:val="E848B110"/>
    <w:styleLink w:val="berschriftenjuristisch"/>
    <w:lvl w:ilvl="0">
      <w:start w:val="1"/>
      <w:numFmt w:val="upperRoman"/>
      <w:pStyle w:val="berschrift1rmischnummerier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berschrift2-Art"/>
      <w:lvlText w:val="Art. 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nummerierterAbschnitt"/>
      <w:suff w:val="nothing"/>
      <w:lvlText w:val="%3"/>
      <w:lvlJc w:val="left"/>
      <w:pPr>
        <w:ind w:left="0" w:firstLine="0"/>
      </w:pPr>
      <w:rPr>
        <w:rFonts w:hint="default"/>
        <w:vertAlign w:val="superscrip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DE1"/>
    <w:multiLevelType w:val="multilevel"/>
    <w:tmpl w:val="E3F0322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E1099"/>
    <w:multiLevelType w:val="multilevel"/>
    <w:tmpl w:val="11B6E1A0"/>
    <w:numStyleLink w:val="Nummerierteberschriften"/>
  </w:abstractNum>
  <w:abstractNum w:abstractNumId="3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ACF32C4"/>
    <w:multiLevelType w:val="multilevel"/>
    <w:tmpl w:val="045C90D6"/>
    <w:styleLink w:val="Aufzhlungen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4"/>
  </w:num>
  <w:num w:numId="13">
    <w:abstractNumId w:val="20"/>
  </w:num>
  <w:num w:numId="14">
    <w:abstractNumId w:val="36"/>
  </w:num>
  <w:num w:numId="15">
    <w:abstractNumId w:val="34"/>
  </w:num>
  <w:num w:numId="16">
    <w:abstractNumId w:val="14"/>
  </w:num>
  <w:num w:numId="17">
    <w:abstractNumId w:val="2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9"/>
  </w:num>
  <w:num w:numId="21">
    <w:abstractNumId w:val="29"/>
  </w:num>
  <w:num w:numId="22">
    <w:abstractNumId w:val="27"/>
  </w:num>
  <w:num w:numId="23">
    <w:abstractNumId w:val="16"/>
  </w:num>
  <w:num w:numId="24">
    <w:abstractNumId w:val="22"/>
  </w:num>
  <w:num w:numId="25">
    <w:abstractNumId w:val="30"/>
  </w:num>
  <w:num w:numId="26">
    <w:abstractNumId w:val="25"/>
  </w:num>
  <w:num w:numId="27">
    <w:abstractNumId w:val="17"/>
  </w:num>
  <w:num w:numId="28">
    <w:abstractNumId w:val="12"/>
  </w:num>
  <w:num w:numId="29">
    <w:abstractNumId w:val="26"/>
  </w:num>
  <w:num w:numId="30">
    <w:abstractNumId w:val="10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3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de+GXhlSQQFc9mCFHVToWX/vGInUFHXyVgSjfiyds89LzRcgYUjnf0T2H7Ie/jghS93TMCBXT49zlAXH7hpw1A==" w:salt="1Js2HOlDxr/bGTO4O3VRk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0; /* &lt;--- Nummer eingeben ----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1; /* &lt;--- Nummer eingeben ----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2; /* &lt;--- Nummer eingeben ----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1; /* &lt;--- Nummer eingeben ----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3; /* &lt;--- Nummer eingeben ----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4; /* &lt;--- Nummer eingeben ----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4; /* &lt;--- Nummer eingeben ----_x000d__x000a__x0009__x0009_// Umwandlung auf Abteilungsname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CustomAbteilung == null)_x000d__x000a__x0009__x0009__x0009__x0009_return &quot;[Keine Abteilung]&quot;; _x000d__x000a__x0009__x0009__x0009_return benutzer.CustomAbteilung.Name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4; /* &lt;--- Nummer eingeben ----_x000d__x000a__x0009__x0009_// Umwandlung auf Abteilungs-Tel Nummer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   _x000d__x000a_   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CustomAbteilung == null)_x000d__x000a__x0009__x0009__x0009__x0009_return &quot;[Keine Abteilung]&quot;; _x000d__x000a__x0009__x0009__x0009__x000d__x000a__x0009__x0009__x0009_Organisationseinheit oe = benutzer.CustomAbteilung as Organisationseinheit;_x000d__x000a__x0009__x0009__x0009_if (oe.CustomOETelefon == null)_x000d__x000a__x0009__x0009__x0009__x0009_return &quot;[Keine Abteilungstelefonnummer]&quot;;_x000d__x000a__x0009__x0009__x0009__x000d__x000a__x0009__x0009__x0009_return oe.CustomOETelefon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4; /* &lt;--- Nummer eingeben ----_x000d__x000a__x0009__x0009_// Umwandlung auf Abteilungs-Mail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   _x000d__x000a_   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Abteilungs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CustomAbteilung == null)_x000d__x000a__x0009__x0009__x0009__x0009_return &quot;[Keine Abteilung]&quot;; _x000d__x000a__x0009__x0009__x0009__x000d__x000a__x0009__x0009__x0009_Organisationseinheit oe = benutzer.CustomAbteilung as Organisationseinheit;_x000d__x000a__x0009__x0009__x0009_if (oe.CustomOEMail == null)_x000d__x000a__x0009__x0009__x0009__x0009_return &quot;[Keine Abteilungsmailadresse]&quot;;_x000d__x000a__x0009__x0009__x0009__x000d__x000a__x0009__x0009__x0009_return oe.CustomOEMail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; /* &lt;--- Nummer eingeben ----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auf Zeile 15  ist anstelle des X in &quot;int strNummer = X;&quot; die gewünschte Zahl einzusetzen_x000d__x000a__x0009__x0009_Bsp: int strNummer = 11; gibt dann die Organisationseinheit des Geschäftseigner zurück*/_x000d__x000a_      _x0009__x0009__x0009__x000d__x000a__x0009_    int strNummer = 20; /* &lt;--- Nummer eingeben ----_x000d__x000a__x0009__x0009_   _x000d__x000a_       _x0009_Dokument_x000d__x000a__x0009__x0009_1   Dokumenten Datum (DD.MM.JJJJ)_x000d__x000a__x0009__x0009_2   Dokumenten Datum (&quot;d. MMMM yyyy&quot;)_x000d__x000a_   _x0009__x0009_3   Dokumenten Datum (Wochentag, d. Monat yyyy)_x000d__x000a__x0009__x0009_4   Laufnummer Dokument (CMI)_x000d__x000a__x0009__x0009__x0009__x0009_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15  Sachbearbeiter Vorname Name_x000d__x000a__x0009__x0009_16  Sachbearbeiter Funktion_x000d__x000a__x0009__x0009_17  Sachbearbeiter Email_x000d__x000a__x0009__x0009_18  Sachbearbeiter Telefon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elektorSkript_1" w:val="using System;_x000d__x000a_using System.Collections;_x000d__x000a_using System.Collections.Generic;_x000d__x000a_using CMI.DomainModel;_x000d__x000a_using CMI.MetaTool.Generated;_x000d__x000a_using CMI.Plugins.Dossierkontakte;_x000d__x000a__x000d__x000a_public class SelektorProvider: IRowSelektorProvider_x000d__x000a_{_x000d__x000a__x0009_public IEnumerable&lt;ISelektorRow&gt; GetSelectorRows(IObjekt obj)_x000d__x000a__x0009_{_x000d__x000a__x0009__x0009_Dokument dok = (Dokument) obj;_x000d__x000a__x0009__x0009_AbstraktesGeschaeft ges =  dok.Geschaeft as AbstraktesGeschaeft;_x000d__x000a__x0009__x0009__x000d__x000a__x0009__x0009_var dossierkontakte = DossierkontaktHelper.GetDossierkontakte(ges);_x000d__x000a__x0009__x0009__x000d__x000a__x0009__x0009_foreach (Dossierkontakt dk in dossierkontakte)_x000d__x000a__x0009__x0009_{_x000d__x000a__x0009__x0009__x0009_Kontakt kontakt = (Kontakt)dk.Kontakt;_x000d__x000a__x0009__x0009__x0009_foreach (Adresse adresse in kontakt.Adressen)_x000d__x000a__x0009__x0009__x0009_{_x000d__x000a__x0009__x0009__x0009__x0009_yield return new AdrRow(dk, adresse);_x000d__x000a__x0009__x0009__x0009_}_x000d__x000a__x0009__x0009_}_x000d__x000a__x0009_}_x000d__x000a_}_x000d__x000a__x000d__x000a_public class AdrRow: ISelektorRow_x000d__x000a_{_x000d__x000a__x0009_private Dossierkontakt dossierkontakt;_x000d__x000a__x0009_private Adresse adresse;_x000d__x000a__x0009__x000d__x000a__x0009_public AdrRow(Dossierkontakt dossierkontakt, Adresse adresse)_x000d__x000a__x0009_{_x000d__x000a__x0009__x0009_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Rolle_x000d__x000a__x0009_{_x000d__x000a__x0009__x0009_get_x000d__x000a__x0009__x0009_{_x000d__x000a__x0009__x0009__x0009_return dossierkontakt.Rolle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 or name()='Lernendedossier' or name()='Schulklassendossier' or name()='Fachklassendossier' or name()='ExternesSchulklassendossier' or name()='Sammelklassendossier' or name()='Personaldossier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07be0357-529d-4e24-a451-f7bde928484c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47.244094848632812&quot; DataSource=&quot;Adresse&quot; Name=&quot;dataBandAdresse&quot; Size=&quot;2480.3149606299212;153.54330444335938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47.244094488188978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CanGrow=&quot;true&quot; Size=&quot;708.66142272949219;59.055118560791016&quot; Location=&quot;0;0&quot;&gt;&lt;Font type=&quot;PerpetuumSoft.Framework.Drawing.FontDescriptor&quot; id=&quot;38&quot; FamilyName=&quot;Arial Nova Light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MetaTool_SelektorSkript_1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 or name()='Lernendedossier' or name()='Schulklassendossier' or name()='Fachklassendossier' or name()='ExternesSchulklassendossier' or name()='Sammelklassendossier' or name()='Personaldossier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2b33a3f3-b3b0-41ca-9585-0d88bc21ba0b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141.732284545898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CanGrow=&quot;true&quot; Size=&quot;2480.31494140625;59.055118560791016&quot; Location=&quot;0;0&quot;&gt;&lt;Font type=&quot;PerpetuumSoft.Framework.Drawing.FontDescriptor&quot; id=&quot;38&quot; FamilyName=&quot;Arial Nova Light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$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1"/>
    <w:docVar w:name="MetaTool_TypeDefinition" w:val="Dokument"/>
  </w:docVars>
  <w:rsids>
    <w:rsidRoot w:val="005A22B1"/>
    <w:rsid w:val="00001BDC"/>
    <w:rsid w:val="00002978"/>
    <w:rsid w:val="00003A9F"/>
    <w:rsid w:val="00005BB4"/>
    <w:rsid w:val="0001010F"/>
    <w:rsid w:val="00025CEC"/>
    <w:rsid w:val="000266B7"/>
    <w:rsid w:val="000302F6"/>
    <w:rsid w:val="00032B92"/>
    <w:rsid w:val="0003787D"/>
    <w:rsid w:val="000409C8"/>
    <w:rsid w:val="00041700"/>
    <w:rsid w:val="00063BC2"/>
    <w:rsid w:val="000701F1"/>
    <w:rsid w:val="00071780"/>
    <w:rsid w:val="000758EB"/>
    <w:rsid w:val="000803EB"/>
    <w:rsid w:val="00090380"/>
    <w:rsid w:val="00093FA2"/>
    <w:rsid w:val="00094328"/>
    <w:rsid w:val="00096E8E"/>
    <w:rsid w:val="000A1884"/>
    <w:rsid w:val="000A24EC"/>
    <w:rsid w:val="000A2660"/>
    <w:rsid w:val="000A70F9"/>
    <w:rsid w:val="000B183F"/>
    <w:rsid w:val="000B595D"/>
    <w:rsid w:val="000C3A34"/>
    <w:rsid w:val="000C49C1"/>
    <w:rsid w:val="000C602F"/>
    <w:rsid w:val="000D1743"/>
    <w:rsid w:val="000D1BB6"/>
    <w:rsid w:val="000E643A"/>
    <w:rsid w:val="000E74B2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36CE"/>
    <w:rsid w:val="00127BBA"/>
    <w:rsid w:val="00130576"/>
    <w:rsid w:val="00133CFB"/>
    <w:rsid w:val="001375AB"/>
    <w:rsid w:val="00144122"/>
    <w:rsid w:val="00145E6F"/>
    <w:rsid w:val="001514C0"/>
    <w:rsid w:val="00154677"/>
    <w:rsid w:val="00157ECA"/>
    <w:rsid w:val="00161731"/>
    <w:rsid w:val="00165F95"/>
    <w:rsid w:val="0016774B"/>
    <w:rsid w:val="00167916"/>
    <w:rsid w:val="00171556"/>
    <w:rsid w:val="00171870"/>
    <w:rsid w:val="00180A33"/>
    <w:rsid w:val="0018594B"/>
    <w:rsid w:val="001A14AD"/>
    <w:rsid w:val="001A24F7"/>
    <w:rsid w:val="001A3606"/>
    <w:rsid w:val="001A43BD"/>
    <w:rsid w:val="001B7D5A"/>
    <w:rsid w:val="001C4A15"/>
    <w:rsid w:val="001D7B71"/>
    <w:rsid w:val="001E4027"/>
    <w:rsid w:val="001E73F4"/>
    <w:rsid w:val="001F4A7E"/>
    <w:rsid w:val="001F4B8C"/>
    <w:rsid w:val="001F4F9B"/>
    <w:rsid w:val="00214027"/>
    <w:rsid w:val="0022685B"/>
    <w:rsid w:val="0023018C"/>
    <w:rsid w:val="0023205B"/>
    <w:rsid w:val="00233559"/>
    <w:rsid w:val="00233E91"/>
    <w:rsid w:val="002369CE"/>
    <w:rsid w:val="002466D7"/>
    <w:rsid w:val="00247905"/>
    <w:rsid w:val="00250520"/>
    <w:rsid w:val="0025644A"/>
    <w:rsid w:val="00267F71"/>
    <w:rsid w:val="002726D9"/>
    <w:rsid w:val="00273EBC"/>
    <w:rsid w:val="00283995"/>
    <w:rsid w:val="00287C24"/>
    <w:rsid w:val="00290E37"/>
    <w:rsid w:val="00292375"/>
    <w:rsid w:val="002963E0"/>
    <w:rsid w:val="002A6277"/>
    <w:rsid w:val="002A6DEE"/>
    <w:rsid w:val="002B1F0B"/>
    <w:rsid w:val="002B551B"/>
    <w:rsid w:val="002C163B"/>
    <w:rsid w:val="002D272F"/>
    <w:rsid w:val="002D38AE"/>
    <w:rsid w:val="002D709C"/>
    <w:rsid w:val="002E1DBD"/>
    <w:rsid w:val="002E686E"/>
    <w:rsid w:val="002F06AA"/>
    <w:rsid w:val="002F68A2"/>
    <w:rsid w:val="0030245A"/>
    <w:rsid w:val="00302BB6"/>
    <w:rsid w:val="00303B73"/>
    <w:rsid w:val="00307A5B"/>
    <w:rsid w:val="00311524"/>
    <w:rsid w:val="00314C63"/>
    <w:rsid w:val="003166B7"/>
    <w:rsid w:val="0032330D"/>
    <w:rsid w:val="00333A1B"/>
    <w:rsid w:val="00336900"/>
    <w:rsid w:val="00337EC8"/>
    <w:rsid w:val="0034134D"/>
    <w:rsid w:val="00343A7F"/>
    <w:rsid w:val="00347F53"/>
    <w:rsid w:val="003514EE"/>
    <w:rsid w:val="00363671"/>
    <w:rsid w:val="00364EE3"/>
    <w:rsid w:val="00371E1F"/>
    <w:rsid w:val="0037405C"/>
    <w:rsid w:val="003757E4"/>
    <w:rsid w:val="00375834"/>
    <w:rsid w:val="0039124E"/>
    <w:rsid w:val="00395A1F"/>
    <w:rsid w:val="00396DAD"/>
    <w:rsid w:val="003A796E"/>
    <w:rsid w:val="003B7294"/>
    <w:rsid w:val="003C3AED"/>
    <w:rsid w:val="003C3D32"/>
    <w:rsid w:val="003C79F5"/>
    <w:rsid w:val="003C7AA5"/>
    <w:rsid w:val="003D0FAA"/>
    <w:rsid w:val="003D257E"/>
    <w:rsid w:val="003F012A"/>
    <w:rsid w:val="003F1A56"/>
    <w:rsid w:val="003F5CD3"/>
    <w:rsid w:val="004055D4"/>
    <w:rsid w:val="004111F1"/>
    <w:rsid w:val="00420F7A"/>
    <w:rsid w:val="0042454D"/>
    <w:rsid w:val="00444695"/>
    <w:rsid w:val="00444F69"/>
    <w:rsid w:val="00452D49"/>
    <w:rsid w:val="0045362B"/>
    <w:rsid w:val="00453751"/>
    <w:rsid w:val="00453996"/>
    <w:rsid w:val="00470A06"/>
    <w:rsid w:val="00471D34"/>
    <w:rsid w:val="00475E23"/>
    <w:rsid w:val="00480603"/>
    <w:rsid w:val="00482D25"/>
    <w:rsid w:val="0048330B"/>
    <w:rsid w:val="00486DBB"/>
    <w:rsid w:val="00490FC3"/>
    <w:rsid w:val="00494FD7"/>
    <w:rsid w:val="00495F83"/>
    <w:rsid w:val="004A039B"/>
    <w:rsid w:val="004A21D1"/>
    <w:rsid w:val="004A511B"/>
    <w:rsid w:val="004B0FDB"/>
    <w:rsid w:val="004B2974"/>
    <w:rsid w:val="004B3225"/>
    <w:rsid w:val="004B4911"/>
    <w:rsid w:val="004C1329"/>
    <w:rsid w:val="004C2671"/>
    <w:rsid w:val="004C3880"/>
    <w:rsid w:val="004C3E5F"/>
    <w:rsid w:val="004C4B0F"/>
    <w:rsid w:val="004D0F2F"/>
    <w:rsid w:val="004D1742"/>
    <w:rsid w:val="004D179F"/>
    <w:rsid w:val="004D3323"/>
    <w:rsid w:val="004D5B31"/>
    <w:rsid w:val="004E0E33"/>
    <w:rsid w:val="004E48A4"/>
    <w:rsid w:val="004F22CB"/>
    <w:rsid w:val="004F3283"/>
    <w:rsid w:val="00500294"/>
    <w:rsid w:val="00525B53"/>
    <w:rsid w:val="00526C93"/>
    <w:rsid w:val="005339AE"/>
    <w:rsid w:val="00535EA2"/>
    <w:rsid w:val="00537410"/>
    <w:rsid w:val="00543061"/>
    <w:rsid w:val="00544AEF"/>
    <w:rsid w:val="0054736B"/>
    <w:rsid w:val="00550787"/>
    <w:rsid w:val="00554A44"/>
    <w:rsid w:val="00554D4C"/>
    <w:rsid w:val="00562128"/>
    <w:rsid w:val="00576439"/>
    <w:rsid w:val="00591832"/>
    <w:rsid w:val="00592841"/>
    <w:rsid w:val="00597F45"/>
    <w:rsid w:val="005A2220"/>
    <w:rsid w:val="005A22B1"/>
    <w:rsid w:val="005A357F"/>
    <w:rsid w:val="005A7BE5"/>
    <w:rsid w:val="005B337B"/>
    <w:rsid w:val="005B4DEC"/>
    <w:rsid w:val="005B6FD0"/>
    <w:rsid w:val="005C2563"/>
    <w:rsid w:val="005C35F5"/>
    <w:rsid w:val="005C6148"/>
    <w:rsid w:val="005C61A5"/>
    <w:rsid w:val="005C7189"/>
    <w:rsid w:val="005C7A19"/>
    <w:rsid w:val="005E357A"/>
    <w:rsid w:val="005F09A3"/>
    <w:rsid w:val="005F6B47"/>
    <w:rsid w:val="006026F0"/>
    <w:rsid w:val="006044D5"/>
    <w:rsid w:val="00622481"/>
    <w:rsid w:val="00622FDC"/>
    <w:rsid w:val="00625020"/>
    <w:rsid w:val="00642F26"/>
    <w:rsid w:val="00647B77"/>
    <w:rsid w:val="00650B3D"/>
    <w:rsid w:val="00650E5F"/>
    <w:rsid w:val="0065274C"/>
    <w:rsid w:val="00661A71"/>
    <w:rsid w:val="00672E90"/>
    <w:rsid w:val="00675949"/>
    <w:rsid w:val="00686D14"/>
    <w:rsid w:val="00687ED7"/>
    <w:rsid w:val="00693214"/>
    <w:rsid w:val="006A157B"/>
    <w:rsid w:val="006A3921"/>
    <w:rsid w:val="006A4287"/>
    <w:rsid w:val="006A5FF6"/>
    <w:rsid w:val="006B3083"/>
    <w:rsid w:val="006B5345"/>
    <w:rsid w:val="006C04FE"/>
    <w:rsid w:val="006C144C"/>
    <w:rsid w:val="006C62E1"/>
    <w:rsid w:val="006C6A0D"/>
    <w:rsid w:val="006D0129"/>
    <w:rsid w:val="006D29E6"/>
    <w:rsid w:val="006D5775"/>
    <w:rsid w:val="006E0F4E"/>
    <w:rsid w:val="006E4AF1"/>
    <w:rsid w:val="006F0345"/>
    <w:rsid w:val="006F0469"/>
    <w:rsid w:val="006F5C45"/>
    <w:rsid w:val="006F65B3"/>
    <w:rsid w:val="00700979"/>
    <w:rsid w:val="00700F5A"/>
    <w:rsid w:val="007040B6"/>
    <w:rsid w:val="00705076"/>
    <w:rsid w:val="00711147"/>
    <w:rsid w:val="0071200C"/>
    <w:rsid w:val="0071222D"/>
    <w:rsid w:val="007132B7"/>
    <w:rsid w:val="00714162"/>
    <w:rsid w:val="00714414"/>
    <w:rsid w:val="0071536E"/>
    <w:rsid w:val="0071778D"/>
    <w:rsid w:val="007248EF"/>
    <w:rsid w:val="007277E3"/>
    <w:rsid w:val="00731A17"/>
    <w:rsid w:val="00734458"/>
    <w:rsid w:val="00737DCD"/>
    <w:rsid w:val="007419CF"/>
    <w:rsid w:val="0074241C"/>
    <w:rsid w:val="00742D53"/>
    <w:rsid w:val="0074410E"/>
    <w:rsid w:val="0074487E"/>
    <w:rsid w:val="00744DB7"/>
    <w:rsid w:val="00745B24"/>
    <w:rsid w:val="00746273"/>
    <w:rsid w:val="0075366F"/>
    <w:rsid w:val="00767D3B"/>
    <w:rsid w:val="007721BF"/>
    <w:rsid w:val="007734B7"/>
    <w:rsid w:val="00774E70"/>
    <w:rsid w:val="0078181E"/>
    <w:rsid w:val="00783E8E"/>
    <w:rsid w:val="00784E2E"/>
    <w:rsid w:val="00796CEE"/>
    <w:rsid w:val="007A0285"/>
    <w:rsid w:val="007A1F02"/>
    <w:rsid w:val="007A398B"/>
    <w:rsid w:val="007A4664"/>
    <w:rsid w:val="007B514D"/>
    <w:rsid w:val="007B5396"/>
    <w:rsid w:val="007C0B2A"/>
    <w:rsid w:val="007E0460"/>
    <w:rsid w:val="008329B4"/>
    <w:rsid w:val="00833960"/>
    <w:rsid w:val="00841B44"/>
    <w:rsid w:val="00844B72"/>
    <w:rsid w:val="0084715E"/>
    <w:rsid w:val="00853121"/>
    <w:rsid w:val="0085454F"/>
    <w:rsid w:val="00854795"/>
    <w:rsid w:val="00857D8A"/>
    <w:rsid w:val="008602F9"/>
    <w:rsid w:val="00861F46"/>
    <w:rsid w:val="00864855"/>
    <w:rsid w:val="00866FE4"/>
    <w:rsid w:val="008675E7"/>
    <w:rsid w:val="00870017"/>
    <w:rsid w:val="00874E49"/>
    <w:rsid w:val="00876898"/>
    <w:rsid w:val="00881FC6"/>
    <w:rsid w:val="00883CC4"/>
    <w:rsid w:val="00887318"/>
    <w:rsid w:val="00887728"/>
    <w:rsid w:val="008A0276"/>
    <w:rsid w:val="008A48BC"/>
    <w:rsid w:val="008A4E13"/>
    <w:rsid w:val="008A72CC"/>
    <w:rsid w:val="008B182B"/>
    <w:rsid w:val="008B4E88"/>
    <w:rsid w:val="008C17ED"/>
    <w:rsid w:val="008F4AFF"/>
    <w:rsid w:val="009235A2"/>
    <w:rsid w:val="0093619F"/>
    <w:rsid w:val="009427E5"/>
    <w:rsid w:val="009454B7"/>
    <w:rsid w:val="00945B99"/>
    <w:rsid w:val="00953EF4"/>
    <w:rsid w:val="00957FAF"/>
    <w:rsid w:val="009613D8"/>
    <w:rsid w:val="00961E8E"/>
    <w:rsid w:val="0096603D"/>
    <w:rsid w:val="00974275"/>
    <w:rsid w:val="009742F8"/>
    <w:rsid w:val="009804FC"/>
    <w:rsid w:val="0098474B"/>
    <w:rsid w:val="009877DC"/>
    <w:rsid w:val="00992079"/>
    <w:rsid w:val="00994BD1"/>
    <w:rsid w:val="00995CBA"/>
    <w:rsid w:val="0099678C"/>
    <w:rsid w:val="009A1DB4"/>
    <w:rsid w:val="009B030C"/>
    <w:rsid w:val="009B0C96"/>
    <w:rsid w:val="009B100D"/>
    <w:rsid w:val="009C222B"/>
    <w:rsid w:val="009C64D7"/>
    <w:rsid w:val="009C67A8"/>
    <w:rsid w:val="009C6E8A"/>
    <w:rsid w:val="009D1D6A"/>
    <w:rsid w:val="009D201B"/>
    <w:rsid w:val="009D5D9C"/>
    <w:rsid w:val="009D6083"/>
    <w:rsid w:val="009E1215"/>
    <w:rsid w:val="009E2171"/>
    <w:rsid w:val="009F3E6A"/>
    <w:rsid w:val="00A02378"/>
    <w:rsid w:val="00A03638"/>
    <w:rsid w:val="00A0390F"/>
    <w:rsid w:val="00A06F53"/>
    <w:rsid w:val="00A14C78"/>
    <w:rsid w:val="00A1589B"/>
    <w:rsid w:val="00A211F7"/>
    <w:rsid w:val="00A25F7E"/>
    <w:rsid w:val="00A34EE0"/>
    <w:rsid w:val="00A43EDD"/>
    <w:rsid w:val="00A5451D"/>
    <w:rsid w:val="00A545BC"/>
    <w:rsid w:val="00A5539F"/>
    <w:rsid w:val="00A55C83"/>
    <w:rsid w:val="00A57815"/>
    <w:rsid w:val="00A62266"/>
    <w:rsid w:val="00A62F82"/>
    <w:rsid w:val="00A62FAD"/>
    <w:rsid w:val="00A70B2C"/>
    <w:rsid w:val="00A70CDC"/>
    <w:rsid w:val="00A7133D"/>
    <w:rsid w:val="00A71E43"/>
    <w:rsid w:val="00A7788C"/>
    <w:rsid w:val="00A83A97"/>
    <w:rsid w:val="00A92C32"/>
    <w:rsid w:val="00A960B8"/>
    <w:rsid w:val="00AA5DDC"/>
    <w:rsid w:val="00AA671E"/>
    <w:rsid w:val="00AB605E"/>
    <w:rsid w:val="00AC0DF9"/>
    <w:rsid w:val="00AC2D5B"/>
    <w:rsid w:val="00AC3C0A"/>
    <w:rsid w:val="00AC6321"/>
    <w:rsid w:val="00AD36B2"/>
    <w:rsid w:val="00AD5C8F"/>
    <w:rsid w:val="00AE6EB7"/>
    <w:rsid w:val="00AF47AE"/>
    <w:rsid w:val="00AF7CA8"/>
    <w:rsid w:val="00B05554"/>
    <w:rsid w:val="00B11A9B"/>
    <w:rsid w:val="00B21226"/>
    <w:rsid w:val="00B24B2A"/>
    <w:rsid w:val="00B324C1"/>
    <w:rsid w:val="00B32881"/>
    <w:rsid w:val="00B32ABB"/>
    <w:rsid w:val="00B41FD3"/>
    <w:rsid w:val="00B426D3"/>
    <w:rsid w:val="00B431DE"/>
    <w:rsid w:val="00B452C0"/>
    <w:rsid w:val="00B622CF"/>
    <w:rsid w:val="00B64B43"/>
    <w:rsid w:val="00B67D13"/>
    <w:rsid w:val="00B70D03"/>
    <w:rsid w:val="00B71E64"/>
    <w:rsid w:val="00B803E7"/>
    <w:rsid w:val="00B82E14"/>
    <w:rsid w:val="00B8747A"/>
    <w:rsid w:val="00B8784C"/>
    <w:rsid w:val="00B97484"/>
    <w:rsid w:val="00B975D2"/>
    <w:rsid w:val="00BA2B5A"/>
    <w:rsid w:val="00BA4DDE"/>
    <w:rsid w:val="00BB0EB7"/>
    <w:rsid w:val="00BB1DA6"/>
    <w:rsid w:val="00BB206A"/>
    <w:rsid w:val="00BB2323"/>
    <w:rsid w:val="00BB4CF6"/>
    <w:rsid w:val="00BC655F"/>
    <w:rsid w:val="00BC6819"/>
    <w:rsid w:val="00BD09F9"/>
    <w:rsid w:val="00BE1E62"/>
    <w:rsid w:val="00BF1989"/>
    <w:rsid w:val="00BF52B2"/>
    <w:rsid w:val="00BF7052"/>
    <w:rsid w:val="00C025E9"/>
    <w:rsid w:val="00C05139"/>
    <w:rsid w:val="00C05B60"/>
    <w:rsid w:val="00C05FAB"/>
    <w:rsid w:val="00C05FE6"/>
    <w:rsid w:val="00C12431"/>
    <w:rsid w:val="00C2008E"/>
    <w:rsid w:val="00C20DEA"/>
    <w:rsid w:val="00C25656"/>
    <w:rsid w:val="00C30C28"/>
    <w:rsid w:val="00C3674D"/>
    <w:rsid w:val="00C43EDE"/>
    <w:rsid w:val="00C471D9"/>
    <w:rsid w:val="00C51D2F"/>
    <w:rsid w:val="00C60AC3"/>
    <w:rsid w:val="00C64E5C"/>
    <w:rsid w:val="00C656F3"/>
    <w:rsid w:val="00C73727"/>
    <w:rsid w:val="00C83AAB"/>
    <w:rsid w:val="00C97383"/>
    <w:rsid w:val="00CA348A"/>
    <w:rsid w:val="00CA5EF8"/>
    <w:rsid w:val="00CB2CE6"/>
    <w:rsid w:val="00CC06EF"/>
    <w:rsid w:val="00CC77ED"/>
    <w:rsid w:val="00CD0374"/>
    <w:rsid w:val="00CD775B"/>
    <w:rsid w:val="00CE0851"/>
    <w:rsid w:val="00CE22FC"/>
    <w:rsid w:val="00CE2A0C"/>
    <w:rsid w:val="00CF08BB"/>
    <w:rsid w:val="00CF1D20"/>
    <w:rsid w:val="00CF1E53"/>
    <w:rsid w:val="00CF2ABD"/>
    <w:rsid w:val="00CF2BAF"/>
    <w:rsid w:val="00CF4888"/>
    <w:rsid w:val="00CF4930"/>
    <w:rsid w:val="00D00E26"/>
    <w:rsid w:val="00D038F2"/>
    <w:rsid w:val="00D1389A"/>
    <w:rsid w:val="00D13DAC"/>
    <w:rsid w:val="00D16F02"/>
    <w:rsid w:val="00D30E68"/>
    <w:rsid w:val="00D31037"/>
    <w:rsid w:val="00D36D26"/>
    <w:rsid w:val="00D53DA3"/>
    <w:rsid w:val="00D54A24"/>
    <w:rsid w:val="00D57397"/>
    <w:rsid w:val="00D61996"/>
    <w:rsid w:val="00D654CD"/>
    <w:rsid w:val="00D6722C"/>
    <w:rsid w:val="00D678C7"/>
    <w:rsid w:val="00D74C59"/>
    <w:rsid w:val="00D8261A"/>
    <w:rsid w:val="00D83E9C"/>
    <w:rsid w:val="00D90891"/>
    <w:rsid w:val="00D93E60"/>
    <w:rsid w:val="00D9415C"/>
    <w:rsid w:val="00D9553C"/>
    <w:rsid w:val="00DA469E"/>
    <w:rsid w:val="00DA716B"/>
    <w:rsid w:val="00DB1970"/>
    <w:rsid w:val="00DB394C"/>
    <w:rsid w:val="00DB45F8"/>
    <w:rsid w:val="00DB7675"/>
    <w:rsid w:val="00DC3565"/>
    <w:rsid w:val="00DD108E"/>
    <w:rsid w:val="00DD1C99"/>
    <w:rsid w:val="00DD3A15"/>
    <w:rsid w:val="00DD4450"/>
    <w:rsid w:val="00DD5F2C"/>
    <w:rsid w:val="00DD7515"/>
    <w:rsid w:val="00DF5802"/>
    <w:rsid w:val="00E02496"/>
    <w:rsid w:val="00E25DCD"/>
    <w:rsid w:val="00E269E1"/>
    <w:rsid w:val="00E326FF"/>
    <w:rsid w:val="00E414A0"/>
    <w:rsid w:val="00E41D51"/>
    <w:rsid w:val="00E45F13"/>
    <w:rsid w:val="00E50336"/>
    <w:rsid w:val="00E510BC"/>
    <w:rsid w:val="00E52BA4"/>
    <w:rsid w:val="00E53B86"/>
    <w:rsid w:val="00E54FCA"/>
    <w:rsid w:val="00E61256"/>
    <w:rsid w:val="00E62EFE"/>
    <w:rsid w:val="00E73CB2"/>
    <w:rsid w:val="00E73D0E"/>
    <w:rsid w:val="00E73F60"/>
    <w:rsid w:val="00E74075"/>
    <w:rsid w:val="00E81A79"/>
    <w:rsid w:val="00E839BA"/>
    <w:rsid w:val="00E8428A"/>
    <w:rsid w:val="00E97F7D"/>
    <w:rsid w:val="00EA59B8"/>
    <w:rsid w:val="00EA5A01"/>
    <w:rsid w:val="00EB2663"/>
    <w:rsid w:val="00EC2DF9"/>
    <w:rsid w:val="00EC44E2"/>
    <w:rsid w:val="00EC6CDF"/>
    <w:rsid w:val="00EC7E47"/>
    <w:rsid w:val="00EE046A"/>
    <w:rsid w:val="00EE40CF"/>
    <w:rsid w:val="00EE6E36"/>
    <w:rsid w:val="00EF1A94"/>
    <w:rsid w:val="00F016BC"/>
    <w:rsid w:val="00F0660B"/>
    <w:rsid w:val="00F07A79"/>
    <w:rsid w:val="00F10070"/>
    <w:rsid w:val="00F123AE"/>
    <w:rsid w:val="00F13EB2"/>
    <w:rsid w:val="00F16C91"/>
    <w:rsid w:val="00F16DD9"/>
    <w:rsid w:val="00F26721"/>
    <w:rsid w:val="00F26CBE"/>
    <w:rsid w:val="00F32B93"/>
    <w:rsid w:val="00F455CA"/>
    <w:rsid w:val="00F45CDD"/>
    <w:rsid w:val="00F5551A"/>
    <w:rsid w:val="00F56AAB"/>
    <w:rsid w:val="00F600C7"/>
    <w:rsid w:val="00F60A3A"/>
    <w:rsid w:val="00F63DC9"/>
    <w:rsid w:val="00F64F61"/>
    <w:rsid w:val="00F73331"/>
    <w:rsid w:val="00F808F6"/>
    <w:rsid w:val="00F87174"/>
    <w:rsid w:val="00F91D37"/>
    <w:rsid w:val="00F91DEC"/>
    <w:rsid w:val="00F93538"/>
    <w:rsid w:val="00F9610D"/>
    <w:rsid w:val="00FB3AEC"/>
    <w:rsid w:val="00FB657F"/>
    <w:rsid w:val="00FD4BB0"/>
    <w:rsid w:val="00FD733D"/>
    <w:rsid w:val="00FE5BB3"/>
    <w:rsid w:val="00FE7D09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9CAB6B"/>
  <w15:docId w15:val="{8F79C232-B1AF-4664-9042-12FD5C95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736B"/>
  </w:style>
  <w:style w:type="paragraph" w:styleId="berschrift1">
    <w:name w:val="heading 1"/>
    <w:basedOn w:val="Standard"/>
    <w:next w:val="Standard"/>
    <w:link w:val="berschrift1Zchn"/>
    <w:uiPriority w:val="9"/>
    <w:qFormat/>
    <w:rsid w:val="00737DCD"/>
    <w:pPr>
      <w:keepNext/>
      <w:keepLines/>
      <w:pBdr>
        <w:bottom w:val="single" w:sz="4" w:space="3" w:color="auto"/>
      </w:pBdr>
      <w:spacing w:before="280" w:after="340"/>
      <w:outlineLvl w:val="0"/>
    </w:pPr>
    <w:rPr>
      <w:rFonts w:eastAsiaTheme="majorEastAsia" w:cstheme="majorBidi"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37DCD"/>
    <w:pPr>
      <w:keepNext/>
      <w:keepLines/>
      <w:spacing w:before="240" w:after="27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48A4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F455CA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7515"/>
    <w:rPr>
      <w:sz w:val="16"/>
    </w:rPr>
  </w:style>
  <w:style w:type="paragraph" w:styleId="Fuzeile">
    <w:name w:val="footer"/>
    <w:basedOn w:val="Standard"/>
    <w:link w:val="FuzeileZchn"/>
    <w:uiPriority w:val="86"/>
    <w:semiHidden/>
    <w:rsid w:val="00C05B60"/>
    <w:pPr>
      <w:spacing w:line="24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86"/>
    <w:semiHidden/>
    <w:rsid w:val="00DD7515"/>
    <w:rPr>
      <w:sz w:val="16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37DCD"/>
    <w:rPr>
      <w:rFonts w:eastAsiaTheme="majorEastAsia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7DCD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qFormat/>
    <w:rsid w:val="00FE5BB3"/>
    <w:pPr>
      <w:spacing w:before="480" w:after="20" w:line="240" w:lineRule="auto"/>
      <w:contextualSpacing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13"/>
    <w:rsid w:val="006026F0"/>
    <w:rPr>
      <w:rFonts w:asciiTheme="majorHAnsi" w:eastAsiaTheme="majorEastAsia" w:hAnsiTheme="majorHAnsi" w:cstheme="majorBidi"/>
      <w:b/>
      <w:sz w:val="42"/>
      <w:szCs w:val="42"/>
    </w:rPr>
  </w:style>
  <w:style w:type="paragraph" w:customStyle="1" w:styleId="Brieftitel">
    <w:name w:val="Brieftitel"/>
    <w:basedOn w:val="Standard"/>
    <w:link w:val="BrieftitelZchn"/>
    <w:uiPriority w:val="15"/>
    <w:rsid w:val="00E41D51"/>
    <w:pPr>
      <w:spacing w:before="1040" w:after="5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5"/>
    <w:rsid w:val="002E1DB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2369CE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4E48A4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4FC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FC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33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6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3"/>
    <w:rsid w:val="00FE5BB3"/>
    <w:pPr>
      <w:numPr>
        <w:ilvl w:val="1"/>
      </w:numPr>
      <w:spacing w:after="160"/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6026F0"/>
    <w:rPr>
      <w:rFonts w:eastAsiaTheme="minorEastAsia"/>
      <w:sz w:val="28"/>
    </w:rPr>
  </w:style>
  <w:style w:type="paragraph" w:styleId="Datum">
    <w:name w:val="Date"/>
    <w:basedOn w:val="Standard"/>
    <w:next w:val="Standard"/>
    <w:link w:val="DatumZchn"/>
    <w:uiPriority w:val="15"/>
    <w:semiHidden/>
    <w:rsid w:val="00E41D51"/>
    <w:pPr>
      <w:spacing w:before="520" w:after="104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A5FF6"/>
  </w:style>
  <w:style w:type="paragraph" w:styleId="Funotentext">
    <w:name w:val="footnote text"/>
    <w:basedOn w:val="Standard"/>
    <w:link w:val="FunotentextZchn"/>
    <w:uiPriority w:val="9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FCA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E41D51"/>
    <w:pPr>
      <w:spacing w:line="260" w:lineRule="atLeast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B975D2"/>
    <w:pPr>
      <w:spacing w:before="120" w:after="240" w:line="240" w:lineRule="auto"/>
    </w:pPr>
    <w:rPr>
      <w:rFonts w:asciiTheme="majorHAnsi" w:hAnsiTheme="majorHAnsi"/>
      <w:iCs/>
      <w:sz w:val="16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D257E"/>
    <w:pPr>
      <w:pBdr>
        <w:bottom w:val="none" w:sz="0" w:space="0" w:color="auto"/>
      </w:pBdr>
      <w:spacing w:before="0" w:after="2520"/>
      <w:outlineLvl w:val="9"/>
    </w:pPr>
    <w:rPr>
      <w:rFonts w:asciiTheme="majorHAnsi" w:hAnsiTheme="majorHAnsi"/>
      <w:b/>
      <w:bCs w:val="0"/>
      <w:sz w:val="52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7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0C3A34"/>
    <w:pPr>
      <w:numPr>
        <w:numId w:val="41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0C3A34"/>
    <w:pPr>
      <w:numPr>
        <w:ilvl w:val="1"/>
        <w:numId w:val="41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0C3A34"/>
    <w:pPr>
      <w:numPr>
        <w:ilvl w:val="2"/>
        <w:numId w:val="41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0C3A34"/>
    <w:pPr>
      <w:numPr>
        <w:ilvl w:val="3"/>
        <w:numId w:val="41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3D257E"/>
    <w:pPr>
      <w:pBdr>
        <w:bottom w:val="single" w:sz="4" w:space="3" w:color="E63329" w:themeColor="accent1"/>
        <w:between w:val="single" w:sz="4" w:space="1" w:color="E63329" w:themeColor="accent1"/>
      </w:pBdr>
      <w:tabs>
        <w:tab w:val="right" w:pos="9751"/>
      </w:tabs>
      <w:spacing w:before="480" w:after="180"/>
      <w:ind w:left="993" w:hanging="993"/>
    </w:pPr>
    <w:rPr>
      <w:noProof/>
      <w:color w:val="E63329" w:themeColor="accent1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semiHidden/>
    <w:rsid w:val="003D257E"/>
    <w:pPr>
      <w:tabs>
        <w:tab w:val="right" w:pos="9751"/>
      </w:tabs>
      <w:ind w:left="993" w:hanging="993"/>
    </w:pPr>
  </w:style>
  <w:style w:type="paragraph" w:styleId="Verzeichnis3">
    <w:name w:val="toc 3"/>
    <w:basedOn w:val="Standard"/>
    <w:next w:val="Standard"/>
    <w:autoRedefine/>
    <w:uiPriority w:val="39"/>
    <w:semiHidden/>
    <w:rsid w:val="003D257E"/>
    <w:pPr>
      <w:tabs>
        <w:tab w:val="right" w:pos="9751"/>
      </w:tabs>
      <w:ind w:left="1701" w:hanging="708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C3A34"/>
    <w:pPr>
      <w:numPr>
        <w:ilvl w:val="5"/>
        <w:numId w:val="41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2E1DBD"/>
    <w:pPr>
      <w:numPr>
        <w:ilvl w:val="8"/>
        <w:numId w:val="41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0C3A34"/>
    <w:pPr>
      <w:numPr>
        <w:ilvl w:val="4"/>
        <w:numId w:val="41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2E1DBD"/>
    <w:rPr>
      <w:color w:val="939698" w:themeColor="text2"/>
    </w:rPr>
  </w:style>
  <w:style w:type="paragraph" w:customStyle="1" w:styleId="ErstelltdurchVorlagenbauerchfrdieStadtWillisau">
    <w:name w:val="Erstellt durch Vorlagenbauer.ch für die Stadt Willisau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3D257E"/>
    <w:pPr>
      <w:tabs>
        <w:tab w:val="right" w:pos="9751"/>
      </w:tabs>
      <w:ind w:left="1701" w:hanging="708"/>
    </w:pPr>
  </w:style>
  <w:style w:type="paragraph" w:styleId="Verzeichnis5">
    <w:name w:val="toc 5"/>
    <w:basedOn w:val="Standard"/>
    <w:next w:val="Standard"/>
    <w:autoRedefine/>
    <w:uiPriority w:val="39"/>
    <w:semiHidden/>
    <w:rsid w:val="003D257E"/>
    <w:pPr>
      <w:tabs>
        <w:tab w:val="right" w:pos="9751"/>
      </w:tabs>
      <w:ind w:left="1701" w:hanging="708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spacing w:line="240" w:lineRule="auto"/>
      <w:ind w:left="200" w:hanging="200"/>
    </w:pPr>
  </w:style>
  <w:style w:type="numbering" w:customStyle="1" w:styleId="Nummerierteberschriften">
    <w:name w:val="Nummerierte Überschriften"/>
    <w:uiPriority w:val="99"/>
    <w:rsid w:val="000C3A34"/>
    <w:pPr>
      <w:numPr>
        <w:numId w:val="31"/>
      </w:numPr>
    </w:pPr>
  </w:style>
  <w:style w:type="numbering" w:customStyle="1" w:styleId="Aufzhlungen">
    <w:name w:val="Aufzählungen"/>
    <w:uiPriority w:val="99"/>
    <w:rsid w:val="002B1F0B"/>
    <w:pPr>
      <w:numPr>
        <w:numId w:val="33"/>
      </w:numPr>
    </w:pPr>
  </w:style>
  <w:style w:type="paragraph" w:customStyle="1" w:styleId="Kontakt">
    <w:name w:val="Kontakt"/>
    <w:basedOn w:val="Standard"/>
    <w:uiPriority w:val="94"/>
    <w:semiHidden/>
    <w:qFormat/>
    <w:rsid w:val="00E41D51"/>
    <w:pPr>
      <w:spacing w:line="240" w:lineRule="atLeast"/>
      <w:jc w:val="right"/>
    </w:pPr>
    <w:rPr>
      <w:sz w:val="16"/>
      <w:lang w:val="it-CH"/>
    </w:rPr>
  </w:style>
  <w:style w:type="paragraph" w:customStyle="1" w:styleId="PlatzhaltervorEmpfngeradresse">
    <w:name w:val="Platzhalter vor Empfängeradresse"/>
    <w:basedOn w:val="Standard"/>
    <w:next w:val="Standard"/>
    <w:uiPriority w:val="15"/>
    <w:semiHidden/>
    <w:qFormat/>
    <w:rsid w:val="00E41D51"/>
    <w:pPr>
      <w:spacing w:after="680"/>
    </w:pPr>
    <w:rPr>
      <w:color w:val="FFFFFF" w:themeColor="background1"/>
    </w:rPr>
  </w:style>
  <w:style w:type="paragraph" w:customStyle="1" w:styleId="KontaktTitel">
    <w:name w:val="Kontakt Titel"/>
    <w:basedOn w:val="Kontakt"/>
    <w:next w:val="Kontakt"/>
    <w:uiPriority w:val="94"/>
    <w:semiHidden/>
    <w:qFormat/>
    <w:rsid w:val="00E41D51"/>
    <w:pPr>
      <w:spacing w:before="60"/>
    </w:pPr>
    <w:rPr>
      <w:rFonts w:asciiTheme="majorHAnsi" w:hAnsiTheme="majorHAnsi"/>
      <w:b/>
      <w:bCs/>
    </w:rPr>
  </w:style>
  <w:style w:type="character" w:styleId="Fett">
    <w:name w:val="Strong"/>
    <w:basedOn w:val="Absatz-Standardschriftart"/>
    <w:uiPriority w:val="1"/>
    <w:qFormat/>
    <w:rsid w:val="00E41D51"/>
    <w:rPr>
      <w:rFonts w:asciiTheme="majorHAnsi" w:hAnsiTheme="majorHAnsi"/>
      <w:b/>
      <w:bCs/>
    </w:rPr>
  </w:style>
  <w:style w:type="paragraph" w:customStyle="1" w:styleId="Funktion">
    <w:name w:val="Funktion"/>
    <w:basedOn w:val="Standard"/>
    <w:uiPriority w:val="15"/>
    <w:semiHidden/>
    <w:rsid w:val="00C05B60"/>
    <w:pPr>
      <w:spacing w:line="220" w:lineRule="atLeast"/>
    </w:pPr>
    <w:rPr>
      <w:sz w:val="16"/>
    </w:rPr>
  </w:style>
  <w:style w:type="paragraph" w:customStyle="1" w:styleId="Kontaktklein">
    <w:name w:val="Kontakt klein"/>
    <w:basedOn w:val="Kontakt"/>
    <w:uiPriority w:val="94"/>
    <w:semiHidden/>
    <w:qFormat/>
    <w:rsid w:val="00FE5BB3"/>
    <w:pPr>
      <w:spacing w:after="60" w:line="180" w:lineRule="atLeast"/>
    </w:pPr>
    <w:rPr>
      <w:sz w:val="15"/>
      <w:szCs w:val="15"/>
      <w:lang w:val="de-CH"/>
    </w:rPr>
  </w:style>
  <w:style w:type="table" w:customStyle="1" w:styleId="WillisauTabelle1">
    <w:name w:val="Willisau: Tabelle 1"/>
    <w:basedOn w:val="NormaleTabelle"/>
    <w:uiPriority w:val="99"/>
    <w:rsid w:val="00A0390F"/>
    <w:pPr>
      <w:spacing w:line="240" w:lineRule="auto"/>
    </w:p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70" w:type="dxa"/>
        <w:bottom w:w="85" w:type="dxa"/>
        <w:right w:w="170" w:type="dxa"/>
      </w:tblCellMar>
    </w:tblPr>
    <w:tblStylePr w:type="firstRow">
      <w:rPr>
        <w:rFonts w:asciiTheme="majorHAnsi" w:hAnsiTheme="majorHAnsi"/>
        <w:b/>
      </w:rPr>
      <w:tblPr/>
      <w:tcPr>
        <w:shd w:val="clear" w:color="auto" w:fill="F2F2F2" w:themeFill="background2"/>
      </w:tcPr>
    </w:tblStylePr>
    <w:tblStylePr w:type="lastRow">
      <w:rPr>
        <w:rFonts w:asciiTheme="majorHAnsi" w:hAnsiTheme="majorHAnsi"/>
        <w:b/>
      </w:rPr>
      <w:tblPr/>
      <w:tcPr>
        <w:shd w:val="clear" w:color="auto" w:fill="F2F2F2" w:themeFill="background2"/>
      </w:tcPr>
    </w:tblStylePr>
    <w:tblStylePr w:type="firstCol">
      <w:rPr>
        <w:rFonts w:asciiTheme="majorHAnsi" w:hAnsiTheme="majorHAnsi"/>
        <w:b/>
      </w:rPr>
    </w:tblStylePr>
    <w:tblStylePr w:type="lastCol">
      <w:rPr>
        <w:rFonts w:asciiTheme="majorHAnsi" w:hAnsiTheme="majorHAnsi"/>
        <w:b/>
      </w:rPr>
    </w:tblStylePr>
  </w:style>
  <w:style w:type="table" w:customStyle="1" w:styleId="WillisauTabelle2">
    <w:name w:val="Willisau: Tabelle 2"/>
    <w:basedOn w:val="WillisauTabelle1"/>
    <w:uiPriority w:val="99"/>
    <w:rsid w:val="004B2974"/>
    <w:tblPr>
      <w:tblBorders>
        <w:bottom w:val="single" w:sz="4" w:space="0" w:color="E63329" w:themeColor="accent1"/>
        <w:right w:val="single" w:sz="4" w:space="0" w:color="E63329" w:themeColor="accent1"/>
        <w:insideH w:val="single" w:sz="4" w:space="0" w:color="E63329" w:themeColor="accent1"/>
        <w:insideV w:val="single" w:sz="4" w:space="0" w:color="E63329" w:themeColor="accent1"/>
      </w:tblBorders>
    </w:tblPr>
    <w:tblStylePr w:type="firstRow">
      <w:rPr>
        <w:rFonts w:asciiTheme="majorHAnsi" w:hAnsiTheme="majorHAnsi"/>
        <w:b/>
      </w:rPr>
      <w:tblPr/>
      <w:tcPr>
        <w:shd w:val="clear" w:color="auto" w:fill="F2F2F2" w:themeFill="background2"/>
      </w:tcPr>
    </w:tblStylePr>
    <w:tblStylePr w:type="lastRow">
      <w:rPr>
        <w:rFonts w:asciiTheme="majorHAnsi" w:hAnsiTheme="majorHAnsi"/>
        <w:b/>
      </w:rPr>
      <w:tblPr/>
      <w:tcPr>
        <w:shd w:val="clear" w:color="auto" w:fill="F2F2F2" w:themeFill="background2"/>
      </w:tcPr>
    </w:tblStylePr>
    <w:tblStylePr w:type="firstCol">
      <w:rPr>
        <w:rFonts w:asciiTheme="majorHAnsi" w:hAnsiTheme="majorHAnsi"/>
        <w:b/>
      </w:rPr>
    </w:tblStylePr>
    <w:tblStylePr w:type="lastCol">
      <w:rPr>
        <w:rFonts w:asciiTheme="majorHAnsi" w:hAnsiTheme="majorHAnsi"/>
        <w:b/>
      </w:rPr>
    </w:tblStylePr>
  </w:style>
  <w:style w:type="paragraph" w:customStyle="1" w:styleId="berschrift1rmischnummeriert">
    <w:name w:val="Überschrift 1 römisch nummeriert"/>
    <w:basedOn w:val="berschrift1"/>
    <w:next w:val="Standard"/>
    <w:uiPriority w:val="11"/>
    <w:qFormat/>
    <w:rsid w:val="002E1DBD"/>
    <w:pPr>
      <w:numPr>
        <w:numId w:val="42"/>
      </w:numPr>
      <w:pBdr>
        <w:bottom w:val="single" w:sz="4" w:space="3" w:color="E63329" w:themeColor="accent1"/>
      </w:pBdr>
      <w:spacing w:before="480" w:after="180"/>
    </w:pPr>
    <w:rPr>
      <w:color w:val="E63329" w:themeColor="accent1"/>
      <w:sz w:val="32"/>
    </w:rPr>
  </w:style>
  <w:style w:type="paragraph" w:customStyle="1" w:styleId="berschrift2-Art">
    <w:name w:val="Überschrift 2 - Art."/>
    <w:basedOn w:val="berschrift2"/>
    <w:next w:val="nummerierterAbschnitt"/>
    <w:uiPriority w:val="11"/>
    <w:qFormat/>
    <w:rsid w:val="002E1DBD"/>
    <w:pPr>
      <w:numPr>
        <w:ilvl w:val="1"/>
        <w:numId w:val="42"/>
      </w:numPr>
      <w:spacing w:before="270" w:after="120"/>
    </w:pPr>
    <w:rPr>
      <w:sz w:val="20"/>
    </w:rPr>
  </w:style>
  <w:style w:type="numbering" w:customStyle="1" w:styleId="berschriftenjuristisch">
    <w:name w:val="Überschriften juristisch"/>
    <w:uiPriority w:val="99"/>
    <w:rsid w:val="000C3A34"/>
    <w:pPr>
      <w:numPr>
        <w:numId w:val="40"/>
      </w:numPr>
    </w:pPr>
  </w:style>
  <w:style w:type="paragraph" w:customStyle="1" w:styleId="nummerierterAbschnitt">
    <w:name w:val="nummerierter Abschnitt"/>
    <w:basedOn w:val="Standard"/>
    <w:uiPriority w:val="12"/>
    <w:qFormat/>
    <w:rsid w:val="006026F0"/>
    <w:pPr>
      <w:numPr>
        <w:ilvl w:val="2"/>
        <w:numId w:val="42"/>
      </w:numPr>
      <w:spacing w:after="270"/>
    </w:pPr>
  </w:style>
  <w:style w:type="paragraph" w:customStyle="1" w:styleId="TitelTitelseite">
    <w:name w:val="Titel (Titelseite)"/>
    <w:basedOn w:val="Titel"/>
    <w:next w:val="Standard"/>
    <w:uiPriority w:val="14"/>
    <w:qFormat/>
    <w:rsid w:val="005A2220"/>
    <w:pPr>
      <w:spacing w:before="5500" w:after="200"/>
      <w:ind w:left="425"/>
    </w:pPr>
    <w:rPr>
      <w:sz w:val="52"/>
      <w:szCs w:val="52"/>
    </w:rPr>
  </w:style>
  <w:style w:type="paragraph" w:customStyle="1" w:styleId="UntertitelTitelseite">
    <w:name w:val="Untertitel (Titelseite)"/>
    <w:basedOn w:val="Untertitel"/>
    <w:uiPriority w:val="14"/>
    <w:qFormat/>
    <w:rsid w:val="00EE40CF"/>
    <w:pPr>
      <w:spacing w:after="0"/>
      <w:ind w:left="425"/>
    </w:pPr>
    <w:rPr>
      <w:sz w:val="34"/>
    </w:rPr>
  </w:style>
  <w:style w:type="paragraph" w:styleId="berarbeitung">
    <w:name w:val="Revision"/>
    <w:hidden/>
    <w:uiPriority w:val="99"/>
    <w:semiHidden/>
    <w:rsid w:val="0018594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WU\RecentWork\Willisau\Vorlagen\Originalvorlagen%20Willisau\Brief%20Willisau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FBA42-654F-4E5A-A0F3-6D55F5B68A2F}"/>
      </w:docPartPr>
      <w:docPartBody>
        <w:p w:rsidR="00685892" w:rsidRDefault="006E0573">
          <w:r w:rsidRPr="00F47B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panose1 w:val="020B0804020202020204"/>
    <w:charset w:val="00"/>
    <w:family w:val="swiss"/>
    <w:pitch w:val="variable"/>
    <w:sig w:usb0="2000028F" w:usb1="00000002" w:usb2="00000000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73"/>
    <w:rsid w:val="00654BDD"/>
    <w:rsid w:val="00685892"/>
    <w:rsid w:val="006E0573"/>
    <w:rsid w:val="007B7174"/>
    <w:rsid w:val="00E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semiHidden/>
    <w:rsid w:val="006E0573"/>
    <w:rPr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illisau">
      <a:dk1>
        <a:sysClr val="windowText" lastClr="000000"/>
      </a:dk1>
      <a:lt1>
        <a:sysClr val="window" lastClr="FFFFFF"/>
      </a:lt1>
      <a:dk2>
        <a:srgbClr val="939698"/>
      </a:dk2>
      <a:lt2>
        <a:srgbClr val="F2F2F2"/>
      </a:lt2>
      <a:accent1>
        <a:srgbClr val="E63329"/>
      </a:accent1>
      <a:accent2>
        <a:srgbClr val="FFD400"/>
      </a:accent2>
      <a:accent3>
        <a:srgbClr val="2BCF33"/>
      </a:accent3>
      <a:accent4>
        <a:srgbClr val="EA8826"/>
      </a:accent4>
      <a:accent5>
        <a:srgbClr val="9D61ED"/>
      </a:accent5>
      <a:accent6>
        <a:srgbClr val="27A8E9"/>
      </a:accent6>
      <a:hlink>
        <a:srgbClr val="000000"/>
      </a:hlink>
      <a:folHlink>
        <a:srgbClr val="000000"/>
      </a:folHlink>
    </a:clrScheme>
    <a:fontScheme name="Willisau">
      <a:majorFont>
        <a:latin typeface="Arial Nova"/>
        <a:ea typeface=""/>
        <a:cs typeface=""/>
      </a:majorFont>
      <a:minorFont>
        <a:latin typeface="Arial Nov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572CD04FACE418897A688299391F4" ma:contentTypeVersion="16" ma:contentTypeDescription="Ein neues Dokument erstellen." ma:contentTypeScope="" ma:versionID="78f838c9588fb919615849feddc5883b">
  <xsd:schema xmlns:xsd="http://www.w3.org/2001/XMLSchema" xmlns:xs="http://www.w3.org/2001/XMLSchema" xmlns:p="http://schemas.microsoft.com/office/2006/metadata/properties" xmlns:ns2="ea8baab1-e1ad-47ed-82cf-4dd988db8884" xmlns:ns3="10bdd3be-7a6f-4947-b06c-e7a782f05c4a" targetNamespace="http://schemas.microsoft.com/office/2006/metadata/properties" ma:root="true" ma:fieldsID="ffd1aa47799398b38222bbf898dcd757" ns2:_="" ns3:_="">
    <xsd:import namespace="ea8baab1-e1ad-47ed-82cf-4dd988db8884"/>
    <xsd:import namespace="10bdd3be-7a6f-4947-b06c-e7a782f05c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aab1-e1ad-47ed-82cf-4dd988db8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444496-68a7-42d2-80a2-e0bf8ff8dbf8}" ma:internalName="TaxCatchAll" ma:showField="CatchAllData" ma:web="ea8baab1-e1ad-47ed-82cf-4dd988db8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d3be-7a6f-4947-b06c-e7a782f05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f575a71-5352-4bb2-9903-a3b2b1ab2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8baab1-e1ad-47ed-82cf-4dd988db8884" xsi:nil="true"/>
    <lcf76f155ced4ddcb4097134ff3c332f xmlns="10bdd3be-7a6f-4947-b06c-e7a782f05c4a">
      <Terms xmlns="http://schemas.microsoft.com/office/infopath/2007/PartnerControls"/>
    </lcf76f155ced4ddcb4097134ff3c332f>
    <SharedWithUsers xmlns="ea8baab1-e1ad-47ed-82cf-4dd988db888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821E5E1-480F-468E-8078-BBA47F086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baab1-e1ad-47ed-82cf-4dd988db8884"/>
    <ds:schemaRef ds:uri="10bdd3be-7a6f-4947-b06c-e7a782f05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ea8baab1-e1ad-47ed-82cf-4dd988db8884"/>
    <ds:schemaRef ds:uri="10bdd3be-7a6f-4947-b06c-e7a782f05c4a"/>
  </ds:schemaRefs>
</ds:datastoreItem>
</file>

<file path=customXml/itemProps4.xml><?xml version="1.0" encoding="utf-8"?>
<ds:datastoreItem xmlns:ds="http://schemas.openxmlformats.org/officeDocument/2006/customXml" ds:itemID="{EDB63D39-E946-46C2-A8EA-41B2E4AE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Willisau V1</Template>
  <TotalTime>0</TotalTime>
  <Pages>2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Willisau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Wüest Matthias</dc:creator>
  <dc:description>Titel</dc:description>
  <cp:lastModifiedBy>Blos Kimon</cp:lastModifiedBy>
  <cp:revision>6</cp:revision>
  <cp:lastPrinted>2024-01-10T11:38:00Z</cp:lastPrinted>
  <dcterms:created xsi:type="dcterms:W3CDTF">2024-01-16T14:54:00Z</dcterms:created>
  <dcterms:modified xsi:type="dcterms:W3CDTF">2024-01-16T15:23:00Z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0x0101004AE572CD04FACE418897A688299391F4</vt:lpwstr>
  </property>
  <property fmtid="{D5CDD505-2E9C-101B-9397-08002B2CF9AE}" pid="3" name="MediaServiceImageTags">
    <vt:lpwstr/>
  </property>
  <property fmtid="{D5CDD505-2E9C-101B-9397-08002B2CF9AE}" pid="4" name="Order">
    <vt:r8>1074000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